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Mass    </w:t>
      </w:r>
      <w:r>
        <w:t xml:space="preserve">   Air Pressure    </w:t>
      </w:r>
      <w:r>
        <w:t xml:space="preserve">   Anemometer    </w:t>
      </w:r>
      <w:r>
        <w:t xml:space="preserve">   Barometer    </w:t>
      </w:r>
      <w:r>
        <w:t xml:space="preserve">   Barometric Pressure    </w:t>
      </w:r>
      <w:r>
        <w:t xml:space="preserve">   Climate    </w:t>
      </w:r>
      <w:r>
        <w:t xml:space="preserve">   Cold Front    </w:t>
      </w:r>
      <w:r>
        <w:t xml:space="preserve">   Condensation    </w:t>
      </w:r>
      <w:r>
        <w:t xml:space="preserve">   Conduction    </w:t>
      </w:r>
      <w:r>
        <w:t xml:space="preserve">   Convection Current    </w:t>
      </w:r>
      <w:r>
        <w:t xml:space="preserve">   Coriolis effect    </w:t>
      </w:r>
      <w:r>
        <w:t xml:space="preserve">   Density    </w:t>
      </w:r>
      <w:r>
        <w:t xml:space="preserve">   Doppler Radar    </w:t>
      </w:r>
      <w:r>
        <w:t xml:space="preserve">   Energy    </w:t>
      </w:r>
      <w:r>
        <w:t xml:space="preserve">   Evaporation    </w:t>
      </w:r>
      <w:r>
        <w:t xml:space="preserve">   Gas    </w:t>
      </w:r>
      <w:r>
        <w:t xml:space="preserve">   Gravity    </w:t>
      </w:r>
      <w:r>
        <w:t xml:space="preserve">   Greenhouse Effect    </w:t>
      </w:r>
      <w:r>
        <w:t xml:space="preserve">   Heat    </w:t>
      </w:r>
      <w:r>
        <w:t xml:space="preserve">   Humidity    </w:t>
      </w:r>
      <w:r>
        <w:t xml:space="preserve">   Hurricane    </w:t>
      </w:r>
      <w:r>
        <w:t xml:space="preserve">   Land Breeze    </w:t>
      </w:r>
      <w:r>
        <w:t xml:space="preserve">   Liquid    </w:t>
      </w:r>
      <w:r>
        <w:t xml:space="preserve">   Ocean Currents    </w:t>
      </w:r>
      <w:r>
        <w:t xml:space="preserve">   Precipitation    </w:t>
      </w:r>
      <w:r>
        <w:t xml:space="preserve">   Radiation    </w:t>
      </w:r>
      <w:r>
        <w:t xml:space="preserve">   Reflect    </w:t>
      </w:r>
      <w:r>
        <w:t xml:space="preserve">   Satellite    </w:t>
      </w:r>
      <w:r>
        <w:t xml:space="preserve">   Sea Breeze    </w:t>
      </w:r>
      <w:r>
        <w:t xml:space="preserve">   Solid    </w:t>
      </w:r>
      <w:r>
        <w:t xml:space="preserve">   Stable Air Mass    </w:t>
      </w:r>
      <w:r>
        <w:t xml:space="preserve">   Storm Surge    </w:t>
      </w:r>
      <w:r>
        <w:t xml:space="preserve">   Sun    </w:t>
      </w:r>
      <w:r>
        <w:t xml:space="preserve">   Surface Currents    </w:t>
      </w:r>
      <w:r>
        <w:t xml:space="preserve">   Temperature    </w:t>
      </w:r>
      <w:r>
        <w:t xml:space="preserve">   Thermometer    </w:t>
      </w:r>
      <w:r>
        <w:t xml:space="preserve">   Tornado    </w:t>
      </w:r>
      <w:r>
        <w:t xml:space="preserve">   Tsunami    </w:t>
      </w:r>
      <w:r>
        <w:t xml:space="preserve">   Unstable Air Mass    </w:t>
      </w:r>
      <w:r>
        <w:t xml:space="preserve">   Upwelling    </w:t>
      </w:r>
      <w:r>
        <w:t xml:space="preserve">   Vortex    </w:t>
      </w:r>
      <w:r>
        <w:t xml:space="preserve">   Warm Front    </w:t>
      </w:r>
      <w:r>
        <w:t xml:space="preserve">   Water Cycle    </w:t>
      </w:r>
      <w:r>
        <w:t xml:space="preserve">   Weather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terms:created xsi:type="dcterms:W3CDTF">2021-10-11T21:31:53Z</dcterms:created>
  <dcterms:modified xsi:type="dcterms:W3CDTF">2021-10-11T21:31:53Z</dcterms:modified>
</cp:coreProperties>
</file>