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Weather and Climate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second most abundant substance in the solid portions of lifeforms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lower part of the thermosphere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transfer of energy by electromagnetic waves through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layer of Earth's atmosphere immediately above the stratosphere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other gases in the atmosphere that are present in small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approximately 21% of the atmosphere is compromised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layer of gases that surrounds Earth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second lowest layer of Earth's atmosphere; where ozone is contained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most abundant element in out planet's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elevation above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outermost layer of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of oxygen, has three oxygen atoms in each molecule instead of the usual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lowest layer of Earth's atmosphere where all weather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outer layer of the thermosphere, the atmospheric layer closest to space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and Climate</dc:title>
  <dcterms:created xsi:type="dcterms:W3CDTF">2021-10-11T21:30:57Z</dcterms:created>
  <dcterms:modified xsi:type="dcterms:W3CDTF">2021-10-11T21:30:57Z</dcterms:modified>
</cp:coreProperties>
</file>