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and seasons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Movement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imaganary line that goes through the center of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North america has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Air mass with less poressure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boundary between two air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Cold air mass pushing warm arir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Spring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Fall or atum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Warm air moving top replace cold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north half of the equator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Hot hoes up,cold goes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change in tempiture because of a planets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Big tropical storm, dangerous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south half below the equtaor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north america has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Between two air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Air mass with high preassure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 body ofwater with convection currents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cold air over takes warm air leaving it between two cold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something is lined vertically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an object spins on its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path in an oval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an object moves around another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and seasons</dc:title>
  <dcterms:created xsi:type="dcterms:W3CDTF">2021-10-11T21:31:24Z</dcterms:created>
  <dcterms:modified xsi:type="dcterms:W3CDTF">2021-10-11T21:31:24Z</dcterms:modified>
</cp:coreProperties>
</file>