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Weather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blizzard    </w:t>
      </w:r>
      <w:r>
        <w:t xml:space="preserve">   breezy    </w:t>
      </w:r>
      <w:r>
        <w:t xml:space="preserve">   calm    </w:t>
      </w:r>
      <w:r>
        <w:t xml:space="preserve">   clear    </w:t>
      </w:r>
      <w:r>
        <w:t xml:space="preserve">   climate    </w:t>
      </w:r>
      <w:r>
        <w:t xml:space="preserve">   cloudy    </w:t>
      </w:r>
      <w:r>
        <w:t xml:space="preserve">   cold    </w:t>
      </w:r>
      <w:r>
        <w:t xml:space="preserve">   cool    </w:t>
      </w:r>
      <w:r>
        <w:t xml:space="preserve">   dew    </w:t>
      </w:r>
      <w:r>
        <w:t xml:space="preserve">   downpour    </w:t>
      </w:r>
      <w:r>
        <w:t xml:space="preserve">   drizzle    </w:t>
      </w:r>
      <w:r>
        <w:t xml:space="preserve">   drought    </w:t>
      </w:r>
      <w:r>
        <w:t xml:space="preserve">   dry    </w:t>
      </w:r>
      <w:r>
        <w:t xml:space="preserve">   flood    </w:t>
      </w:r>
      <w:r>
        <w:t xml:space="preserve">   flurry    </w:t>
      </w:r>
      <w:r>
        <w:t xml:space="preserve">   foggy    </w:t>
      </w:r>
      <w:r>
        <w:t xml:space="preserve">   forecast    </w:t>
      </w:r>
      <w:r>
        <w:t xml:space="preserve">   freezing    </w:t>
      </w:r>
      <w:r>
        <w:t xml:space="preserve">   frost    </w:t>
      </w:r>
      <w:r>
        <w:t xml:space="preserve">   gloomy    </w:t>
      </w:r>
      <w:r>
        <w:t xml:space="preserve">   gray    </w:t>
      </w:r>
      <w:r>
        <w:t xml:space="preserve">   hail    </w:t>
      </w:r>
      <w:r>
        <w:t xml:space="preserve">   hot    </w:t>
      </w:r>
      <w:r>
        <w:t xml:space="preserve">   humidity    </w:t>
      </w:r>
      <w:r>
        <w:t xml:space="preserve">   hurricane    </w:t>
      </w:r>
      <w:r>
        <w:t xml:space="preserve">   ice    </w:t>
      </w:r>
      <w:r>
        <w:t xml:space="preserve">   lightning    </w:t>
      </w:r>
      <w:r>
        <w:t xml:space="preserve">   meterologist    </w:t>
      </w:r>
      <w:r>
        <w:t xml:space="preserve">   mild    </w:t>
      </w:r>
      <w:r>
        <w:t xml:space="preserve">   overcast    </w:t>
      </w:r>
      <w:r>
        <w:t xml:space="preserve">   pouring    </w:t>
      </w:r>
      <w:r>
        <w:t xml:space="preserve">   precipitation    </w:t>
      </w:r>
      <w:r>
        <w:t xml:space="preserve">   rain    </w:t>
      </w:r>
      <w:r>
        <w:t xml:space="preserve">   rainbow    </w:t>
      </w:r>
      <w:r>
        <w:t xml:space="preserve">   raindrop    </w:t>
      </w:r>
      <w:r>
        <w:t xml:space="preserve">   showers    </w:t>
      </w:r>
      <w:r>
        <w:t xml:space="preserve">   sleet    </w:t>
      </w:r>
      <w:r>
        <w:t xml:space="preserve">   snow    </w:t>
      </w:r>
      <w:r>
        <w:t xml:space="preserve">   snowflake    </w:t>
      </w:r>
      <w:r>
        <w:t xml:space="preserve">   sprinkle    </w:t>
      </w:r>
      <w:r>
        <w:t xml:space="preserve">   storm    </w:t>
      </w:r>
      <w:r>
        <w:t xml:space="preserve">   sun    </w:t>
      </w:r>
      <w:r>
        <w:t xml:space="preserve">   temperature    </w:t>
      </w:r>
      <w:r>
        <w:t xml:space="preserve">   thermometer    </w:t>
      </w:r>
      <w:r>
        <w:t xml:space="preserve">   thunder    </w:t>
      </w:r>
      <w:r>
        <w:t xml:space="preserve">   tornado    </w:t>
      </w:r>
      <w:r>
        <w:t xml:space="preserve">   warm    </w:t>
      </w:r>
      <w:r>
        <w:t xml:space="preserve">   wet    </w:t>
      </w:r>
      <w:r>
        <w:t xml:space="preserve">   windy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</dc:title>
  <dcterms:created xsi:type="dcterms:W3CDTF">2021-10-11T21:31:14Z</dcterms:created>
  <dcterms:modified xsi:type="dcterms:W3CDTF">2021-10-11T21:31:14Z</dcterms:modified>
</cp:coreProperties>
</file>