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Weather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Severe Thunderstorm    </w:t>
      </w:r>
      <w:r>
        <w:t xml:space="preserve">   Warnings    </w:t>
      </w:r>
      <w:r>
        <w:t xml:space="preserve">   Flash Flooding    </w:t>
      </w:r>
      <w:r>
        <w:t xml:space="preserve">   Floods    </w:t>
      </w:r>
      <w:r>
        <w:t xml:space="preserve">   Snow and Thunder    </w:t>
      </w:r>
      <w:r>
        <w:t xml:space="preserve">   Rain and Snow    </w:t>
      </w:r>
      <w:r>
        <w:t xml:space="preserve">   Heavy Thunderstorm    </w:t>
      </w:r>
      <w:r>
        <w:t xml:space="preserve">   Bushfires    </w:t>
      </w:r>
      <w:r>
        <w:t xml:space="preserve">   Typhoon    </w:t>
      </w:r>
      <w:r>
        <w:t xml:space="preserve">   El Nino    </w:t>
      </w:r>
      <w:r>
        <w:t xml:space="preserve">   La Ninya    </w:t>
      </w:r>
      <w:r>
        <w:t xml:space="preserve">   Drought    </w:t>
      </w:r>
      <w:r>
        <w:t xml:space="preserve">   Smog    </w:t>
      </w:r>
      <w:r>
        <w:t xml:space="preserve">   Thunderstorms Clearing    </w:t>
      </w:r>
      <w:r>
        <w:t xml:space="preserve">   Humid    </w:t>
      </w:r>
      <w:r>
        <w:t xml:space="preserve">   Rain Clearing    </w:t>
      </w:r>
      <w:r>
        <w:t xml:space="preserve">   Thunderstorm    </w:t>
      </w:r>
      <w:r>
        <w:t xml:space="preserve">   Thunderstorms    </w:t>
      </w:r>
      <w:r>
        <w:t xml:space="preserve">   Heavy Rain    </w:t>
      </w:r>
      <w:r>
        <w:t xml:space="preserve">   Late Thunder    </w:t>
      </w:r>
      <w:r>
        <w:t xml:space="preserve">   Drizzle    </w:t>
      </w:r>
      <w:r>
        <w:t xml:space="preserve">   Overcast    </w:t>
      </w:r>
      <w:r>
        <w:t xml:space="preserve">   Black    </w:t>
      </w:r>
      <w:r>
        <w:t xml:space="preserve">   Hurricane    </w:t>
      </w:r>
      <w:r>
        <w:t xml:space="preserve">   Stormy    </w:t>
      </w:r>
      <w:r>
        <w:t xml:space="preserve">   Lightning    </w:t>
      </w:r>
      <w:r>
        <w:t xml:space="preserve">   Thunder    </w:t>
      </w:r>
      <w:r>
        <w:t xml:space="preserve">   Dry    </w:t>
      </w:r>
      <w:r>
        <w:t xml:space="preserve">   Wet    </w:t>
      </w:r>
      <w:r>
        <w:t xml:space="preserve">   Moist    </w:t>
      </w:r>
      <w:r>
        <w:t xml:space="preserve">   Tropical    </w:t>
      </w:r>
      <w:r>
        <w:t xml:space="preserve">   Fog    </w:t>
      </w:r>
      <w:r>
        <w:t xml:space="preserve">   Hail    </w:t>
      </w:r>
      <w:r>
        <w:t xml:space="preserve">   Sleet    </w:t>
      </w:r>
      <w:r>
        <w:t xml:space="preserve">   Damp    </w:t>
      </w:r>
      <w:r>
        <w:t xml:space="preserve">   Rain    </w:t>
      </w:r>
      <w:r>
        <w:t xml:space="preserve">   Snowing    </w:t>
      </w:r>
      <w:r>
        <w:t xml:space="preserve">   Frost    </w:t>
      </w:r>
      <w:r>
        <w:t xml:space="preserve">   Cold    </w:t>
      </w:r>
      <w:r>
        <w:t xml:space="preserve">   Hot    </w:t>
      </w:r>
      <w:r>
        <w:t xml:space="preserve">   Cyclone    </w:t>
      </w:r>
      <w:r>
        <w:t xml:space="preserve">   Tornado    </w:t>
      </w:r>
      <w:r>
        <w:t xml:space="preserve">   Mostly Sunny    </w:t>
      </w:r>
      <w:r>
        <w:t xml:space="preserve">   Cloudy    </w:t>
      </w:r>
      <w:r>
        <w:t xml:space="preserve">   Raining    </w:t>
      </w:r>
      <w:r>
        <w:t xml:space="preserve">   Blue Sky    </w:t>
      </w:r>
      <w:r>
        <w:t xml:space="preserve">   Sunny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Weather</dc:title>
  <dcterms:created xsi:type="dcterms:W3CDTF">2021-10-11T21:31:58Z</dcterms:created>
  <dcterms:modified xsi:type="dcterms:W3CDTF">2021-10-11T21:31:58Z</dcterms:modified>
</cp:coreProperties>
</file>