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Altocumulus cloud    </w:t>
      </w:r>
      <w:r>
        <w:t xml:space="preserve">   Cumulonimbus Cloud    </w:t>
      </w:r>
      <w:r>
        <w:t xml:space="preserve">   Water Vapor    </w:t>
      </w:r>
      <w:r>
        <w:t xml:space="preserve">   Condensation    </w:t>
      </w:r>
      <w:r>
        <w:t xml:space="preserve">   Sublimation    </w:t>
      </w:r>
      <w:r>
        <w:t xml:space="preserve">   Transpiration    </w:t>
      </w:r>
      <w:r>
        <w:t xml:space="preserve">   Air Mass    </w:t>
      </w:r>
      <w:r>
        <w:t xml:space="preserve">   Climate    </w:t>
      </w:r>
      <w:r>
        <w:t xml:space="preserve">   Cold Front     </w:t>
      </w:r>
      <w:r>
        <w:t xml:space="preserve">   Evaporation     </w:t>
      </w:r>
      <w:r>
        <w:t xml:space="preserve">   Hurricane    </w:t>
      </w:r>
      <w:r>
        <w:t xml:space="preserve">   Occluded Front     </w:t>
      </w:r>
      <w:r>
        <w:t xml:space="preserve">   Precipitation    </w:t>
      </w:r>
      <w:r>
        <w:t xml:space="preserve">   Stationary Front    </w:t>
      </w:r>
      <w:r>
        <w:t xml:space="preserve">   Warm Front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</dc:title>
  <dcterms:created xsi:type="dcterms:W3CDTF">2021-10-11T21:30:49Z</dcterms:created>
  <dcterms:modified xsi:type="dcterms:W3CDTF">2021-10-11T21:30:49Z</dcterms:modified>
</cp:coreProperties>
</file>