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sleet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humid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lightning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forecast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drizzle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smog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2021-10-11T21:31:49Z</dcterms:created>
  <dcterms:modified xsi:type="dcterms:W3CDTF">2021-10-11T21:31:49Z</dcterms:modified>
</cp:coreProperties>
</file>