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 cross-word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narrow belt of strong winds that blow in the upper troposphere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front where a warm air mass is caught between two colder air masses and brings cool temperatures and large amounts of rain and snow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Average weather conditions for a long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Gasses surrounding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form of air weather such as breeze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condition of Earth's atmosphere at a particular time and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Gas to liquid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Gasses in the air may create a ----------------------- effect.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Non ending cycle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Forms of water that fall from clouds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Gradual increase in temperature of the Earth's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huge body of air that has similar temperature, humidity, and air pressure at any given height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Movement of air from land to sea at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Liquid to gas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cross-word Puzzle</dc:title>
  <dcterms:created xsi:type="dcterms:W3CDTF">2021-10-12T20:37:37Z</dcterms:created>
  <dcterms:modified xsi:type="dcterms:W3CDTF">2021-10-12T20:37:37Z</dcterms:modified>
</cp:coreProperties>
</file>