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amount of water vapor present vs the maximum amount of water vapor.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of water vapor in the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series of natuaral processes in which water continually moves among oceans,land,and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water in liquid or solid form ,that falls from the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its used to measure air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quantity that can 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instrument measures the temperature,air pressure ,wind speed and direction of a particular weather 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measure the amount of rainfall.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measure the direction of wind.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temperature at which air is fully saturated because of decreasing temperatures while holding the amount of moisture constant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pressure that a column of air exerts on the air or surface below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track and measure the conditions of large scale air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Energy an object has due to it's 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atmospheric conditions along with short term changes of a certain place at a certain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water droplets or ice crystal suspended in the atmosphere.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crossword puzzle</dc:title>
  <dcterms:created xsi:type="dcterms:W3CDTF">2021-10-11T21:31:32Z</dcterms:created>
  <dcterms:modified xsi:type="dcterms:W3CDTF">2021-10-11T21:31:32Z</dcterms:modified>
</cp:coreProperties>
</file>