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humidity    </w:t>
      </w:r>
      <w:r>
        <w:t xml:space="preserve">   altitude    </w:t>
      </w:r>
      <w:r>
        <w:t xml:space="preserve">   air mass    </w:t>
      </w:r>
      <w:r>
        <w:t xml:space="preserve">   water cycle    </w:t>
      </w:r>
      <w:r>
        <w:t xml:space="preserve">   cumulonimbus    </w:t>
      </w:r>
      <w:r>
        <w:t xml:space="preserve">   cirrus    </w:t>
      </w:r>
      <w:r>
        <w:t xml:space="preserve">   unstable    </w:t>
      </w:r>
      <w:r>
        <w:t xml:space="preserve">   temperature    </w:t>
      </w:r>
      <w:r>
        <w:t xml:space="preserve">   ozone    </w:t>
      </w:r>
      <w:r>
        <w:t xml:space="preserve">   nitrogen    </w:t>
      </w:r>
      <w:r>
        <w:t xml:space="preserve">   oxygen    </w:t>
      </w:r>
      <w:r>
        <w:t xml:space="preserve">   rain shadow    </w:t>
      </w:r>
      <w:r>
        <w:t xml:space="preserve">   sleet    </w:t>
      </w:r>
      <w:r>
        <w:t xml:space="preserve">   snow    </w:t>
      </w:r>
      <w:r>
        <w:t xml:space="preserve">   rain    </w:t>
      </w:r>
      <w:r>
        <w:t xml:space="preserve">   hail    </w:t>
      </w:r>
      <w:r>
        <w:t xml:space="preserve">   precipitation    </w:t>
      </w:r>
      <w:r>
        <w:t xml:space="preserve">   condensation nucleus    </w:t>
      </w:r>
      <w:r>
        <w:t xml:space="preserve">   inversion    </w:t>
      </w:r>
      <w:r>
        <w:t xml:space="preserve">   convection    </w:t>
      </w:r>
      <w:r>
        <w:t xml:space="preserve">   conduction    </w:t>
      </w:r>
      <w:r>
        <w:t xml:space="preserve">   radiation    </w:t>
      </w:r>
      <w:r>
        <w:t xml:space="preserve">   exosphere    </w:t>
      </w:r>
      <w:r>
        <w:t xml:space="preserve">   thermosphere    </w:t>
      </w:r>
      <w:r>
        <w:t xml:space="preserve">   mesosphere    </w:t>
      </w:r>
      <w:r>
        <w:t xml:space="preserve">   stratosphere    </w:t>
      </w:r>
      <w:r>
        <w:t xml:space="preserve">   troposphere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2021-10-11T21:32:10Z</dcterms:created>
  <dcterms:modified xsi:type="dcterms:W3CDTF">2021-10-11T21:32:10Z</dcterms:modified>
</cp:coreProperties>
</file>