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Wind makes a ridge of this; found in deserts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Earthquake underwater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area of high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mobile destructive vortex of violently rotating winds; funnel 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fan or triangular shaped land mass at the mouth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period of time without this; a shortage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transportation or deposition of soil by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piece of land surrounded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erosion of rocks caused by chemical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removal of soil and other things by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turning big rocks into little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overflowing amount of this; more than usual, filling usual dry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cave made out of a rock formed on ocean floors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sudden and violent shaking of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mountain or hill having a crater or vent where lava, pieces of rock, hot vapor, or gas could be erupted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gorge that usually has water flowing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storm with violent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sediment, soil, or rock is added to a land form or land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sudden flood due to heavy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sliding down of earthly rock from a mountain or cliff</w:t>
            </w:r>
          </w:p>
        </w:tc>
      </w:tr>
    </w:tbl>
    <w:p>
      <w:pPr>
        <w:pStyle w:val="WordBankLarge"/>
      </w:pPr>
      <w:r>
        <w:t xml:space="preserve">   Limestone caves    </w:t>
      </w:r>
      <w:r>
        <w:t xml:space="preserve">   Canyon     </w:t>
      </w:r>
      <w:r>
        <w:t xml:space="preserve">   Sand Dunes    </w:t>
      </w:r>
      <w:r>
        <w:t xml:space="preserve">   Plateau    </w:t>
      </w:r>
      <w:r>
        <w:t xml:space="preserve">   Island    </w:t>
      </w:r>
      <w:r>
        <w:t xml:space="preserve">   Drought    </w:t>
      </w:r>
      <w:r>
        <w:t xml:space="preserve">   Hurricane     </w:t>
      </w:r>
      <w:r>
        <w:t xml:space="preserve">   Tornado    </w:t>
      </w:r>
      <w:r>
        <w:t xml:space="preserve">   Flood    </w:t>
      </w:r>
      <w:r>
        <w:t xml:space="preserve">   Flash flood    </w:t>
      </w:r>
      <w:r>
        <w:t xml:space="preserve">   Tsunami    </w:t>
      </w:r>
      <w:r>
        <w:t xml:space="preserve">   Earthquake    </w:t>
      </w:r>
      <w:r>
        <w:t xml:space="preserve">   Landslide    </w:t>
      </w:r>
      <w:r>
        <w:t xml:space="preserve">   Volcano    </w:t>
      </w:r>
      <w:r>
        <w:t xml:space="preserve">   Chemical Weathering    </w:t>
      </w:r>
      <w:r>
        <w:t xml:space="preserve">   Mechanical Weathering    </w:t>
      </w:r>
      <w:r>
        <w:t xml:space="preserve">   Wind erosion    </w:t>
      </w:r>
      <w:r>
        <w:t xml:space="preserve">   Water Erosion    </w:t>
      </w:r>
      <w:r>
        <w:t xml:space="preserve">   Deposition    </w:t>
      </w:r>
      <w:r>
        <w:t xml:space="preserve">   Delta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Crossword</dc:title>
  <dcterms:created xsi:type="dcterms:W3CDTF">2021-10-11T21:33:45Z</dcterms:created>
  <dcterms:modified xsi:type="dcterms:W3CDTF">2021-10-11T21:33:45Z</dcterms:modified>
</cp:coreProperties>
</file>