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Weathering, Erosion,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abrasion    </w:t>
      </w:r>
      <w:r>
        <w:t xml:space="preserve">   acid    </w:t>
      </w:r>
      <w:r>
        <w:t xml:space="preserve">   chemical    </w:t>
      </w:r>
      <w:r>
        <w:t xml:space="preserve">   crystal formation    </w:t>
      </w:r>
      <w:r>
        <w:t xml:space="preserve">   deposition    </w:t>
      </w:r>
      <w:r>
        <w:t xml:space="preserve">   erosion    </w:t>
      </w:r>
      <w:r>
        <w:t xml:space="preserve">   exfoliation    </w:t>
      </w:r>
      <w:r>
        <w:t xml:space="preserve">   frost wedging    </w:t>
      </w:r>
      <w:r>
        <w:t xml:space="preserve">   glaciers    </w:t>
      </w:r>
      <w:r>
        <w:t xml:space="preserve">   gravitational impact    </w:t>
      </w:r>
      <w:r>
        <w:t xml:space="preserve">   gravity    </w:t>
      </w:r>
      <w:r>
        <w:t xml:space="preserve">   ice    </w:t>
      </w:r>
      <w:r>
        <w:t xml:space="preserve">   mass wasting    </w:t>
      </w:r>
      <w:r>
        <w:t xml:space="preserve">   mechanical    </w:t>
      </w:r>
      <w:r>
        <w:t xml:space="preserve">   minerals    </w:t>
      </w:r>
      <w:r>
        <w:t xml:space="preserve">   particles    </w:t>
      </w:r>
      <w:r>
        <w:t xml:space="preserve">   plucking    </w:t>
      </w:r>
      <w:r>
        <w:t xml:space="preserve">   rock    </w:t>
      </w:r>
      <w:r>
        <w:t xml:space="preserve">   sediment    </w:t>
      </w:r>
      <w:r>
        <w:t xml:space="preserve">   soil    </w:t>
      </w:r>
      <w:r>
        <w:t xml:space="preserve">   unloading    </w:t>
      </w:r>
      <w:r>
        <w:t xml:space="preserve">   water    </w:t>
      </w:r>
      <w:r>
        <w:t xml:space="preserve">   weathering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Erosion, Deposition</dc:title>
  <dcterms:created xsi:type="dcterms:W3CDTF">2021-10-11T21:33:23Z</dcterms:created>
  <dcterms:modified xsi:type="dcterms:W3CDTF">2021-10-11T21:33:23Z</dcterms:modified>
</cp:coreProperties>
</file>