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Weathering &amp; Erosion Word Scramble</w:t>
      </w:r>
    </w:p>
    <w:p>
      <w:pPr>
        <w:pStyle w:val="Questions"/>
      </w:pPr>
      <w:r>
        <w:t xml:space="preserve">1. CIDA OPTRTPAEINIIC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2. ESEHESHPRNTOA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KORC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EUGNSIO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CKRO ELCYC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ILRITFEADNFE NHRTIAWGEE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7. ALCEICAHNM TENGAHEWIR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8. STXVREEUI RKOC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HLCMAEIC WRNIHAETEG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10. INEAMLR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TEOOSPIIDN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CORE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LNEOA-FNIODT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PHMATORECMI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ECLGANHI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IONMSIOPTCO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ANLMET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UVETNSIIR KOCR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OLAITEFD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ILSO ATCVNOOSERIN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21. RUCTS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OLIS CTUURTESR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23. TTEERXU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OARBIASN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SRSEEMOPHE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EHANWGITER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27. SMEUH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28. EDRIAMSNYTE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29. LTSHEPOHIER </w:t>
      </w:r>
      <w:r>
        <w:rPr>
          <w:u w:val="single"/>
        </w:rPr>
        <w:t xml:space="preserve">_______________________________________</w:t>
      </w:r>
    </w:p>
    <w:p>
      <w:pPr>
        <w:pStyle w:val="WordBankLarge"/>
      </w:pPr>
      <w:r>
        <w:t xml:space="preserve">   ACID PRECIPITATION    </w:t>
      </w:r>
      <w:r>
        <w:t xml:space="preserve">   ASTHENOSPHERE    </w:t>
      </w:r>
      <w:r>
        <w:t xml:space="preserve">   ROCK    </w:t>
      </w:r>
      <w:r>
        <w:t xml:space="preserve">   IGNEOUS    </w:t>
      </w:r>
      <w:r>
        <w:t xml:space="preserve">   ROCK CYCLE    </w:t>
      </w:r>
      <w:r>
        <w:t xml:space="preserve">   DIFFERENTIAL WEATHERING    </w:t>
      </w:r>
      <w:r>
        <w:t xml:space="preserve">   MECHANICAL WEATHERING    </w:t>
      </w:r>
      <w:r>
        <w:t xml:space="preserve">   EXTRUSIVE ROCK    </w:t>
      </w:r>
      <w:r>
        <w:t xml:space="preserve">   CHEMICAL WEATHERING    </w:t>
      </w:r>
      <w:r>
        <w:t xml:space="preserve">   MINERAL    </w:t>
      </w:r>
      <w:r>
        <w:t xml:space="preserve">   DEPOSITION    </w:t>
      </w:r>
      <w:r>
        <w:t xml:space="preserve">   CORE    </w:t>
      </w:r>
      <w:r>
        <w:t xml:space="preserve">   NON-FOLIATED    </w:t>
      </w:r>
      <w:r>
        <w:t xml:space="preserve">   METAMORPHIC    </w:t>
      </w:r>
      <w:r>
        <w:t xml:space="preserve">   LEACHING    </w:t>
      </w:r>
      <w:r>
        <w:t xml:space="preserve">   COMPOSITION    </w:t>
      </w:r>
      <w:r>
        <w:t xml:space="preserve">   MANTLE    </w:t>
      </w:r>
      <w:r>
        <w:t xml:space="preserve">   INTRUSIVE ROCK    </w:t>
      </w:r>
      <w:r>
        <w:t xml:space="preserve">   FOLIATED    </w:t>
      </w:r>
      <w:r>
        <w:t xml:space="preserve">   SOIL CONSERVATION    </w:t>
      </w:r>
      <w:r>
        <w:t xml:space="preserve">   CRUST    </w:t>
      </w:r>
      <w:r>
        <w:t xml:space="preserve">   SOIL STRUCTURE     </w:t>
      </w:r>
      <w:r>
        <w:t xml:space="preserve">   TEXTURE    </w:t>
      </w:r>
      <w:r>
        <w:t xml:space="preserve">   ABRASION    </w:t>
      </w:r>
      <w:r>
        <w:t xml:space="preserve">   MESOSPHERE    </w:t>
      </w:r>
      <w:r>
        <w:t xml:space="preserve">   WEATHERING    </w:t>
      </w:r>
      <w:r>
        <w:t xml:space="preserve">   HUMES    </w:t>
      </w:r>
      <w:r>
        <w:t xml:space="preserve">   SEDIMENTARY    </w:t>
      </w:r>
      <w:r>
        <w:t xml:space="preserve">   LITHOSPHERE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 &amp; Erosion Word Scramble</dc:title>
  <dcterms:created xsi:type="dcterms:W3CDTF">2021-10-11T21:33:06Z</dcterms:created>
  <dcterms:modified xsi:type="dcterms:W3CDTF">2021-10-11T21:33:06Z</dcterms:modified>
</cp:coreProperties>
</file>