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Weathering, Erosion, and Deposition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 is when you have the grinding away of a rock by friction or impact.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physical processes naturally break rocks into smaller pieces __________________,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 of erosion include water, wind, glaciers, and gravity.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 grains of sediment are often deposited in high-energy environments.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is the removal of weathered material from one location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 that live in soil creates holes in the soil where water enters and causes weathering(mechanical weathering).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Erosion affects the level of _________ of sediment and _________ (same answer as first blank) is the separating of items into groups according to one or more properties.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rock fragments bump each other doing erosion it causes them to be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___________________ changes the materials that are part of a rock into new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Environment, water, temperature, type of rock, the size of and number if holes in the rock, and rocks being made out of one or more minerals affects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Most substances dissolve in ____________ and the minerals that make up rock dissolve very slowly in __________ (same answer as first blank)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Sediment is deposited in locations called _____________   __________, such as swamps, deltas, at the bottom of the ocean floor, and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grains of sediment are often deposited in low-energy environments.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mechanical and chemical processes that change objects on Earth's surface over time is called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___________________sometimes depends on the type of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 is when you have water seep through a crack in a rock, that then freezes, expanding the crack of the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Landforms can have features that are clearly produced by _________, like the landforms are often tall, jagged structures with cuts in layers of rock.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 is the laying down or settling eroded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 combines the element oxygen with the other elements or molecules.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created by deposition are often flat and low.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Sediment deposited in water typically form layers called ______. The _______(same answer as first blank) usually have "stripes".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 can also cause weathering (mechanical weathering) by crumbling rocks.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 increase the rate of chemical weathering more than rain or water does and the action of _________ (same answer as first blank) attracts atoms away from rock minerals and dissolves them in the _______ (same answer as the firs and second blank). </w:t>
            </w:r>
          </w:p>
        </w:tc>
      </w:tr>
    </w:tbl>
    <w:p>
      <w:pPr>
        <w:pStyle w:val="WordBankLarge"/>
      </w:pPr>
      <w:r>
        <w:t xml:space="preserve">   Weathering    </w:t>
      </w:r>
      <w:r>
        <w:t xml:space="preserve">   Mechanical Weathering    </w:t>
      </w:r>
      <w:r>
        <w:t xml:space="preserve">   Ice Wedging    </w:t>
      </w:r>
      <w:r>
        <w:t xml:space="preserve">   Abrasion    </w:t>
      </w:r>
      <w:r>
        <w:t xml:space="preserve">   Plants    </w:t>
      </w:r>
      <w:r>
        <w:t xml:space="preserve">   Animals    </w:t>
      </w:r>
      <w:r>
        <w:t xml:space="preserve">   Chemical Weathering    </w:t>
      </w:r>
      <w:r>
        <w:t xml:space="preserve">   Water    </w:t>
      </w:r>
      <w:r>
        <w:t xml:space="preserve">   Acids    </w:t>
      </w:r>
      <w:r>
        <w:t xml:space="preserve">   Oxidation    </w:t>
      </w:r>
      <w:r>
        <w:t xml:space="preserve">   Weathering Rates    </w:t>
      </w:r>
      <w:r>
        <w:t xml:space="preserve">   Erosion    </w:t>
      </w:r>
      <w:r>
        <w:t xml:space="preserve">   Agents    </w:t>
      </w:r>
      <w:r>
        <w:t xml:space="preserve">   rate of erosion    </w:t>
      </w:r>
      <w:r>
        <w:t xml:space="preserve">   Rounded    </w:t>
      </w:r>
      <w:r>
        <w:t xml:space="preserve">   Sorting    </w:t>
      </w:r>
      <w:r>
        <w:t xml:space="preserve">   Depostion    </w:t>
      </w:r>
      <w:r>
        <w:t xml:space="preserve">   Depositional Environment     </w:t>
      </w:r>
      <w:r>
        <w:t xml:space="preserve">   Large    </w:t>
      </w:r>
      <w:r>
        <w:t xml:space="preserve">   Small    </w:t>
      </w:r>
      <w:r>
        <w:t xml:space="preserve">   Beds    </w:t>
      </w:r>
      <w:r>
        <w:t xml:space="preserve">   Erosion    </w:t>
      </w:r>
      <w:r>
        <w:t xml:space="preserve">   Landforms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Weathering, Erosion, and Deposition Crossword</dc:title>
  <dcterms:created xsi:type="dcterms:W3CDTF">2021-10-11T21:32:59Z</dcterms:created>
  <dcterms:modified xsi:type="dcterms:W3CDTF">2021-10-11T21:32:59Z</dcterms:modified>
</cp:coreProperties>
</file>