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Weathering, Erosion 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materials carried by a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for all materials carried and deposited by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land and a body of water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thick deposits of windblown, fine-grained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mounds of wind deposited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fan shaped pattern where streams deposit their loads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by which eroded material is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sediment and other materials are moved from one place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mass of moving ice that forms by the compacting of snow by natural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flat area formed by layers of deposited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fan shaped deposit that forms on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located within the rocks below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sudden and rapid movement of a large amount of material downslope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area of shoreline that is made up of material deposited by waves and currents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 and Deposition</dc:title>
  <dcterms:created xsi:type="dcterms:W3CDTF">2021-10-11T21:32:38Z</dcterms:created>
  <dcterms:modified xsi:type="dcterms:W3CDTF">2021-10-11T21:32:38Z</dcterms:modified>
</cp:coreProperties>
</file>