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Weathering, Erosion, and Deposition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 from flowing water can carry sediment down a river.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Very small pieces of rock, sand, and silt carried by water.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hill's _______ affects how gravity will act on it.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of moving weathered rock from one place to another.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huge chunks of rock and soil slide down a slope all at once.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Hills formed from the dropped-off sediment from glaciers.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dropping of weathered rock by wind or moving water.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Huge sheets of ice.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of rock breaking apart.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causes rocks and sediment to slide down mountains and cliffs.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carries sediment down a river or along a beach.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Carries soil and other sediment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Weathering, Erosion, and Deposition</dc:title>
  <dcterms:created xsi:type="dcterms:W3CDTF">2021-10-11T21:32:41Z</dcterms:created>
  <dcterms:modified xsi:type="dcterms:W3CDTF">2021-10-11T21:32:41Z</dcterms:modified>
</cp:coreProperties>
</file>