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Weathering, Erosion and Soil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soild layer of rock beneath the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that breaks down rocks chemically ( ex: water, oxygen, carbon dioxide, acid rain)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water expands and freezes creating cracks in rocks. Over time water continues to seep into rock creating bigger cracks eventually breaking the rock into pieces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soil that is made up of equal parts sand, silt and clay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process  that breaks  down rock and other substances at the earth's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dark colored substances that forms as remains of animals or plants decay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well soil supports plant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removal of rock particles by wind, water, ice, or gravity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type of weathering where the rocks are physically broken down into smaller pieces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material is full of tiny connected spaces that allow water to seep through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loose  weathered material on the Earth's surface  in which plants can grow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Weathering, Erosion and Soil</dc:title>
  <dcterms:created xsi:type="dcterms:W3CDTF">2021-10-11T21:32:54Z</dcterms:created>
  <dcterms:modified xsi:type="dcterms:W3CDTF">2021-10-11T21:32:54Z</dcterms:modified>
</cp:coreProperties>
</file>