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Weathering &amp; Erosion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the bedrock does NOT match the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the rock that caves form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oxygen combines with iron in a rock and forms iron oxide(rust)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type of weathering in which the composition of the rock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water does when it freezes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breakdown of rocks into smaller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v-shaped valley is formed by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u-shaped lake that forms when a meander is cut off from the rest of a stream/river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area of land that drains to a specific stream/water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shape of rocks eroded by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sediments collide and 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examples of organisms that release acids to chemically weather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process by which weathered sediments are transported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another name for gravity erosion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when small minerals are carried within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smaller stream running into a larger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when the bedrock matches the soil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sediments are dissolved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 particles of rock that break off another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release of pressure that causes a rock to 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U-shaped valley is made by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find these on rocks carried by glaciers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shape of rocks eroded by gravity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wind blows loose sediment against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rock deposited by a glacier that does not match the surrounding rock in the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type of weathering in which the composition stays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decayed plant an animal material found in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force behind most types of erosion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most important cause of chemical weathering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Weathering &amp; Erosion</dc:title>
  <dcterms:created xsi:type="dcterms:W3CDTF">2021-10-11T21:32:44Z</dcterms:created>
  <dcterms:modified xsi:type="dcterms:W3CDTF">2021-10-11T21:32:44Z</dcterms:modified>
</cp:coreProperties>
</file>