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Weathering and Erosion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top layer of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Protecting soil from nutrient loss or erosion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water in the air causes chemical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Leaving the previous season's stalks behind to prevent erosion.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pollution and rain weather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As a mountain ages, its peaks become (rounder/sharper)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limestone is dissolved underground, you get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Rock that is the source of the fragments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Repeated freezing and thawing in cracks of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the process in which wind, water, gravity transport soil?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type of weathering breaks smaller pieces of rock from larger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Grinding away of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When water slows and drops sediment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Refers to the pore space in soil taken up by water or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Sediment deposits here when a river overflows its banks (pg.318)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farmers change crops to protect nutrient depletion.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Creating a series of steps so that farming can occur on a steep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fan-shaped deposion on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type of weathering slowly dissolves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weathering in which harder rock weathers less than softer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Living agent of mechanical weathering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layer of rock beneath soil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Agent of chemical weathering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Deposition that occurs as a body of water slows to flow into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Water dissolves and carries nutrients in topsoil to lower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most fertile section of topsoil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When farmers grow a crop between seasons to prevent erosion.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Agent of mechanical weathering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Weathering and Erosion</dc:title>
  <dcterms:created xsi:type="dcterms:W3CDTF">2021-10-11T21:32:40Z</dcterms:created>
  <dcterms:modified xsi:type="dcterms:W3CDTF">2021-10-11T21:32:40Z</dcterms:modified>
</cp:coreProperties>
</file>