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 and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dark, organic material formed in the soil from the decay remains of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conversion of a compound into a carbonate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natural process by which atmospheric and environmental agents, such as wind, rain, and temperature changes, distegrate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rocks breaks into curved sheets that peel away from the underlying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vertical section of soil that shows the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part of a rock that is exposed to air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softer, less weather- resistant rocks wear away at a faster rate than harder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rocks break down into smaller pieces by physical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rocks break down as a result of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loose mixture of rock fragments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Precipitation, such as rain, sleet, or snow, that contains a high concentration of acids, often because of the pollution of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a metallic element combines with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chemical reaction between water and another substance to form two or more new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grinding and wearing away of rock surfaces through the mechanical action of other rock or sand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curved cracks and develop in the rock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and Erosion</dc:title>
  <dcterms:created xsi:type="dcterms:W3CDTF">2021-10-11T21:32:47Z</dcterms:created>
  <dcterms:modified xsi:type="dcterms:W3CDTF">2021-10-11T21:32:47Z</dcterms:modified>
</cp:coreProperties>
</file>