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water located within the rocks below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sudden movement of a large amount of material downslope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happens when loose rocks fall down a steep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area of shorelinethat is made up ofmaterial deposited by waves and currents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underwater or exposed ridge of sand, gravel, or shell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mounds of wind-deposited sands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common feature in cave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large mass of moving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breakdown of rock by physical and chemical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process by which eroded material is dropped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process by which other chemical combine with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strong acids fall to Earth they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breakdown of rocks by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general term for all materials carried and deposited by a glaicer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process by which rock is broken down by physical changes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when the outer layers of rock slowly peel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long narrow island usally made of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rapid movement of a large mass of mud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common feature in cave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layers of deposited sediment can form a flat area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fan-shaped deposit that forms on dry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place where land and a body of water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breaking down of rock by mechanical action of an other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streams often deposits their loads in a fan-shaped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deposites of this windblown, finegrained sediment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process by which by which sediment is moved to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slow movement of material downslope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breaking down and wearing away of rock material by the mechanical action of other rock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</dc:title>
  <dcterms:created xsi:type="dcterms:W3CDTF">2021-10-11T21:32:25Z</dcterms:created>
  <dcterms:modified xsi:type="dcterms:W3CDTF">2021-10-11T21:32:25Z</dcterms:modified>
</cp:coreProperties>
</file>