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Weathing, Erosion, and Deposition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water seeps into cracks, then freezes, we call it this. (2 words, no spaces)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Natural process by which atmospheric and environmental agents disintigrate rocks.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Process when metal combines with oxygen. Forms rust.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 pg. 389, I see urban ____ that contributes to erosion.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Ancient ____ carved plateaus into mesas on pg. 394.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These mountains in the US are very smooth and eroded (pg. 393).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Animals, such as wolves, are doing this to make their homes in the ground. See pg. 375.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Parts of plants that crack rock.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When rocks break down by chemical reactions, we say it is ___ weathering.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rugged ____ ____ mountains are still very jagged! (pg. 393)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Process where materials of Earth's surface are loosened, dissolved, or worn away. See pg. 387.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These changes help disintigrate and decompose rocks. Think 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lion on page 379 was damaged by... (2 words, no spaces)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Physical feature of Earth's surface (pg. 393).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Grinding and wearing away of rock surface through action of rock/sand particles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 pg. 390, there are three pictures of soil ____ methods pictured.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rocks break into smaller pieces by physical means.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Don't get caught in one of these while driving a truck! (pg. 391)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Weathing, Erosion, and Deposition</dc:title>
  <dcterms:created xsi:type="dcterms:W3CDTF">2021-10-11T21:32:33Z</dcterms:created>
  <dcterms:modified xsi:type="dcterms:W3CDTF">2021-10-11T21:32:33Z</dcterms:modified>
</cp:coreProperties>
</file>