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Weaver's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reel    </w:t>
      </w:r>
      <w:r>
        <w:t xml:space="preserve">   temple    </w:t>
      </w:r>
      <w:r>
        <w:t xml:space="preserve">   treadles    </w:t>
      </w:r>
      <w:r>
        <w:t xml:space="preserve">   swifttemple threadinghook    </w:t>
      </w:r>
      <w:r>
        <w:t xml:space="preserve">   sleying hookstick shuttle    </w:t>
      </w:r>
      <w:r>
        <w:t xml:space="preserve">   ski shuttle    </w:t>
      </w:r>
      <w:r>
        <w:t xml:space="preserve">   shuttle race    </w:t>
      </w:r>
      <w:r>
        <w:t xml:space="preserve">   shaft    </w:t>
      </w:r>
      <w:r>
        <w:t xml:space="preserve">   rising shed    </w:t>
      </w:r>
      <w:r>
        <w:t xml:space="preserve">   raddle    </w:t>
      </w:r>
      <w:r>
        <w:t xml:space="preserve">   rachet    </w:t>
      </w:r>
      <w:r>
        <w:t xml:space="preserve">   quill    </w:t>
      </w:r>
      <w:r>
        <w:t xml:space="preserve">   pawl    </w:t>
      </w:r>
      <w:r>
        <w:t xml:space="preserve">   end    </w:t>
      </w:r>
      <w:r>
        <w:t xml:space="preserve">   eye    </w:t>
      </w:r>
      <w:r>
        <w:t xml:space="preserve">   countermarchloom    </w:t>
      </w:r>
      <w:r>
        <w:t xml:space="preserve">   counterbalance loom    </w:t>
      </w:r>
      <w:r>
        <w:t xml:space="preserve">   brke    </w:t>
      </w:r>
      <w:r>
        <w:t xml:space="preserve">   bobbin winder    </w:t>
      </w:r>
      <w:r>
        <w:t xml:space="preserve">   boatshuttle    </w:t>
      </w:r>
      <w:r>
        <w:t xml:space="preserve">   beater    </w:t>
      </w:r>
      <w:r>
        <w:t xml:space="preserve">   beaming    </w:t>
      </w:r>
      <w:r>
        <w:t xml:space="preserve">   beamingsticks    </w:t>
      </w:r>
      <w:r>
        <w:t xml:space="preserve">   beam foot    </w:t>
      </w:r>
      <w:r>
        <w:t xml:space="preserve">   beam knee    </w:t>
      </w:r>
      <w:r>
        <w:t xml:space="preserve">   beam cloth    </w:t>
      </w:r>
      <w:r>
        <w:t xml:space="preserve">   beam breast    </w:t>
      </w:r>
      <w:r>
        <w:t xml:space="preserve">   beam back    </w:t>
      </w:r>
      <w:r>
        <w:t xml:space="preserve">   apron    </w:t>
      </w:r>
      <w:r>
        <w:t xml:space="preserve">   shot    </w:t>
      </w:r>
      <w:r>
        <w:t xml:space="preserve">   selvage    </w:t>
      </w:r>
      <w:r>
        <w:t xml:space="preserve">   weft thread    </w:t>
      </w:r>
      <w:r>
        <w:t xml:space="preserve">   weaver's knot    </w:t>
      </w:r>
      <w:r>
        <w:t xml:space="preserve">   warp thread    </w:t>
      </w:r>
      <w:r>
        <w:t xml:space="preserve">   twill weave    </w:t>
      </w:r>
      <w:r>
        <w:t xml:space="preserve">   shed    </w:t>
      </w:r>
      <w:r>
        <w:t xml:space="preserve">   rigidheddle    </w:t>
      </w:r>
      <w:r>
        <w:t xml:space="preserve">   reed    </w:t>
      </w:r>
      <w:r>
        <w:t xml:space="preserve">   plainweave    </w:t>
      </w:r>
      <w:r>
        <w:t xml:space="preserve">   header    </w:t>
      </w:r>
      <w:r>
        <w:t xml:space="preserve">   dent    </w:t>
      </w:r>
      <w:r>
        <w:t xml:space="preserve">   bobbin    </w:t>
      </w:r>
      <w:r>
        <w:t xml:space="preserve">   weaving    </w:t>
      </w:r>
      <w:r>
        <w:t xml:space="preserve">   beating    </w:t>
      </w:r>
      <w:r>
        <w:t xml:space="preserve">   needle    </w:t>
      </w:r>
      <w:r>
        <w:t xml:space="preserve">   spindle    </w:t>
      </w:r>
      <w:r>
        <w:t xml:space="preserve">   spinningwheel    </w:t>
      </w:r>
      <w:r>
        <w:t xml:space="preserve">   inkle    </w:t>
      </w:r>
      <w:r>
        <w:t xml:space="preserve">   loom    </w:t>
      </w:r>
      <w:r>
        <w:t xml:space="preserve">   heddle    </w:t>
      </w:r>
      <w:r>
        <w:t xml:space="preserve">   wool    </w:t>
      </w:r>
      <w:r>
        <w:t xml:space="preserve">   plaid    </w:t>
      </w:r>
      <w:r>
        <w:t xml:space="preserve">   tabby    </w:t>
      </w:r>
      <w:r>
        <w:t xml:space="preserve">   shuttle    </w:t>
      </w:r>
      <w:r>
        <w:t xml:space="preserve">   pick    </w:t>
      </w:r>
      <w:r>
        <w:t xml:space="preserve">   weft    </w:t>
      </w:r>
      <w:r>
        <w:t xml:space="preserve">   warp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Weaver's Puzzle</dc:title>
  <dcterms:created xsi:type="dcterms:W3CDTF">2021-10-11T21:34:08Z</dcterms:created>
  <dcterms:modified xsi:type="dcterms:W3CDTF">2021-10-11T21:34:08Z</dcterms:modified>
</cp:coreProperties>
</file>