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Web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</w:tbl>
    <w:p>
      <w:pPr>
        <w:pStyle w:val="WordBankLarge"/>
      </w:pPr>
      <w:r>
        <w:t xml:space="preserve">   Google Chrome    </w:t>
      </w:r>
      <w:r>
        <w:t xml:space="preserve">   YouTube    </w:t>
      </w:r>
      <w:r>
        <w:t xml:space="preserve">   Reddit    </w:t>
      </w:r>
      <w:r>
        <w:t xml:space="preserve">   Twitch    </w:t>
      </w:r>
      <w:r>
        <w:t xml:space="preserve">   Facebook    </w:t>
      </w:r>
      <w:r>
        <w:t xml:space="preserve">   Mixer    </w:t>
      </w:r>
      <w:r>
        <w:t xml:space="preserve">   Snapchat    </w:t>
      </w:r>
      <w:r>
        <w:t xml:space="preserve">   Google    </w:t>
      </w:r>
      <w:r>
        <w:t xml:space="preserve">   TikTok    </w:t>
      </w:r>
      <w:r>
        <w:t xml:space="preserve">   Spotify    </w:t>
      </w:r>
      <w:r>
        <w:t xml:space="preserve">   Twitter    </w:t>
      </w:r>
      <w:r>
        <w:t xml:space="preserve">   Pintrest    </w:t>
      </w:r>
      <w:r>
        <w:t xml:space="preserve">   Instagram    </w:t>
      </w:r>
      <w:r>
        <w:t xml:space="preserve">   Tumblr    </w:t>
      </w:r>
      <w:r>
        <w:t xml:space="preserve">   Wikipedia    </w:t>
      </w:r>
      <w:r>
        <w:t xml:space="preserve">   Netflix    </w:t>
      </w:r>
      <w:r>
        <w:t xml:space="preserve">   9GAG    </w:t>
      </w:r>
      <w:r>
        <w:t xml:space="preserve">   TripAdvisor    </w:t>
      </w:r>
      <w:r>
        <w:t xml:space="preserve">   Disney +    </w:t>
      </w:r>
      <w:r>
        <w:t xml:space="preserve">   VSCO    </w:t>
      </w:r>
      <w:r>
        <w:t xml:space="preserve">   Discord    </w:t>
      </w:r>
      <w:r>
        <w:t xml:space="preserve">   WhatsApp    </w:t>
      </w:r>
      <w:r>
        <w:t xml:space="preserve">   Microsoft Edge    </w:t>
      </w:r>
      <w:r>
        <w:t xml:space="preserve">   Firefox    </w:t>
      </w:r>
      <w:r>
        <w:t xml:space="preserve">   Screen Rant    </w:t>
      </w:r>
      <w:r>
        <w:t xml:space="preserve">   DuckDuckGo    </w:t>
      </w:r>
      <w:r>
        <w:t xml:space="preserve">   Ecosia    </w:t>
      </w:r>
      <w:r>
        <w:t xml:space="preserve">   Zoom    </w:t>
      </w:r>
      <w:r>
        <w:t xml:space="preserve">   Google Hangouts    </w:t>
      </w:r>
      <w:r>
        <w:t xml:space="preserve">   BrainPop    </w:t>
      </w:r>
      <w:r>
        <w:t xml:space="preserve">   Nitro 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Media</dc:title>
  <dcterms:created xsi:type="dcterms:W3CDTF">2021-10-11T21:33:59Z</dcterms:created>
  <dcterms:modified xsi:type="dcterms:W3CDTF">2021-10-11T21:33:59Z</dcterms:modified>
</cp:coreProperties>
</file>