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<w:background w:color="FFFFFF"/><w:body><w:tbl><w:tblPr><w:tblCellMar><w:bottom w:type="auto" w:w="0"/><w:top w:type="auto" w:w="0"/><w:left w:type="auto" w:w="0"/><w:right w:type="auto" w:w="0"/></w:tblCellMar><w:tblBorders><w:top w:val="none" w:space="0"/><w:left w:val="none" w:space="0"/><w:bottom w:val="none" w:space="0"/><w:right w:val="none" w:space="0"/><w:insideH w:val="none" w:space="0"/><w:insideV w:val="none" w:space="0"/></w:tblBorders><w:tblW w:type="pct" w:w="100%"/></w:tblPr><w:tblGrid><w:gridCol w:w="100"/><w:gridCol w:w="100"/><w:gridCol w:w="100"/></w:tblGrid><w:tr><w:tc><w:p><w:pPr><w:pStyle w:val="NameDatePeriod"/></w:pPr><w:r><w:t xml:space="preserve">Name: ____________________________</w:t></w:r></w:p></w:tc><w:tc><w:p><w:pPr><w:jc w:val="center"/><w:pStyle w:val="NameDatePeriod"/></w:pPr><w:r><w:t xml:space="preserve">Date: _________</w:t></w:r></w:p></w:tc><w:tc><w:p><w:pPr><w:jc w:val="right"/><w:pStyle w:val="NameDatePeriod"/></w:pPr><w:r><w:t xml:space="preserve">Period: _______</w:t></w:r></w:p></w:tc></w:tr></w:tbl><w:p><w:pPr><w:pStyle w:val="PuzzleTitle"/></w:pPr><w:r><w:t xml:space="preserve">Web Media - Unit 1 Vocabulary</w:t></w:r></w:p><w:tbl><w:tblPr><w:tblCellMar><w:bottom w:type="auto" w:w="0"/><w:top w:type="auto" w:w="0"/><w:left w:type="auto" w:w="0"/><w:right w:type="auto" w:w="0"/></w:tblCellMar><w:tblBorders><w:top w:val="none" w:space="0"/><w:left w:val="none" w:space="0"/><w:bottom w:val="none" w:space="0"/><w:right w:val="none" w:space="0"/><w:insideH w:val="none" w:space="0"/><w:insideV w:val="none" w:space="0"/></w:tblBorders><w:tblW w:type="pct" w:w="100%"/><w:tblLayout w:type="fixed"/><w:jc w:val="center"/></w:tblPr><w:tblGrid><w:gridCol w:w="5616"/><w:gridCol w:w="3024"/></w:tblGrid><w:tr><w:tc><w:p><w:pPr><w:pStyle w:val="Questions"/></w:pPr><w:r><w:rPr><w:b w:val="true"/><w:bCs w:val="true"/></w:rPr><w:t xml:space="preserve">1. </w:t></w:r><w:r><w:t xml:space="preserve">Asymmetric digital subscriber line</w:t></w:r><w:r><w:rPr><w:b w:val="true"/><w:bCs w:val="true"/></w:rPr></w:r></w:p></w:tc><w:tc><w:p><w:pPr><w:pStyle w:val="Questions"/></w:pPr><w:r><w:rPr><w:b w:val="true"/><w:bCs w:val="true"/></w:rPr><w:t xml:space="preserve">A. </w:t></w:r><w:r><w:t xml:space="preserve">URL</w:t></w:r></w:p></w:tc></w:tr><w:tr><w:tc><w:p><w:pPr><w:pStyle w:val="Questions"/></w:pPr><w:r><w:rPr><w:b w:val="true"/><w:bCs w:val="true"/></w:rPr><w:t xml:space="preserve">2. </w:t></w:r><w:r><w:t xml:space="preserve">A leased line that is rented from a telephone company.</w:t></w:r><w:r><w:rPr><w:b w:val="true"/><w:bCs w:val="true"/></w:rPr></w:r></w:p></w:tc><w:tc><w:p><w:pPr><w:pStyle w:val="Questions"/></w:pPr><w:r><w:rPr><w:b w:val="true"/><w:bCs w:val="true"/></w:rPr><w:t xml:space="preserve">B. </w:t></w:r><w:r><w:t xml:space="preserve">Web browsers</w:t></w:r></w:p></w:tc></w:tr><w:tr><w:tc><w:p><w:pPr><w:pStyle w:val="Questions"/></w:pPr><w:r><w:rPr><w:b w:val="true"/><w:bCs w:val="true"/></w:rPr><w:t xml:space="preserve">3. </w:t></w:r><w:r><w:t xml:space="preserve">A system of delivering television programming to paying subscribers via radio frequency signals transmitted through coaxial cables</w:t></w:r><w:r><w:rPr><w:b w:val="true"/><w:bCs w:val="true"/></w:rPr></w:r></w:p></w:tc><w:tc><w:p><w:pPr><w:pStyle w:val="Questions"/></w:pPr><w:r><w:rPr><w:b w:val="true"/><w:bCs w:val="true"/></w:rPr><w:t xml:space="preserve">C. </w:t></w:r><w:r><w:t xml:space="preserve">Dial up line</w:t></w:r></w:p></w:tc></w:tr><w:tr><w:tc><w:p><w:pPr><w:pStyle w:val="Questions"/></w:pPr><w:r><w:rPr><w:b w:val="true"/><w:bCs w:val="true"/></w:rPr><w:t xml:space="preserve">4. </w:t></w:r><w:r><w:t xml:space="preserve">Contains a group of computers that can be accessed and administered with a common set of rules.</w:t></w:r><w:r><w:rPr><w:b w:val="true"/><w:bCs w:val="true"/></w:rPr></w:r></w:p></w:tc><w:tc><w:p><w:pPr><w:pStyle w:val="Questions"/></w:pPr><w:r><w:rPr><w:b w:val="true"/><w:bCs w:val="true"/></w:rPr><w:t xml:space="preserve">D. </w:t></w:r><w:r><w:t xml:space="preserve">PSTN</w:t></w:r></w:p></w:tc></w:tr><w:tr><w:tc><w:p><w:pPr><w:pStyle w:val="Questions"/></w:pPr><w:r><w:rPr><w:b w:val="true"/><w:bCs w:val="true"/></w:rPr><w:t xml:space="preserve">5. </w:t></w:r><w:r><w:t xml:space="preserve">A telephone connection in a system of many lines shared by many users. </w:t></w:r><w:r><w:rPr><w:b w:val="true"/><w:bCs w:val="true"/></w:rPr></w:r></w:p></w:tc><w:tc><w:p><w:pPr><w:pStyle w:val="Questions"/></w:pPr><w:r><w:rPr><w:b w:val="true"/><w:bCs w:val="true"/></w:rPr><w:t xml:space="preserve">E. </w:t></w:r><w:r><w:t xml:space="preserve">HTTP</w:t></w:r></w:p></w:tc></w:tr><w:tr><w:tc><w:p><w:pPr><w:pStyle w:val="Questions"/></w:pPr><w:r><w:rPr><w:b w:val="true"/><w:bCs w:val="true"/></w:rPr><w:t xml:space="preserve">6. </w:t></w:r><w:r><w:t xml:space="preserve">The introduction page of a website</w:t></w:r><w:r><w:rPr><w:b w:val="true"/><w:bCs w:val="true"/></w:rPr></w:r></w:p></w:tc><w:tc><w:p><w:pPr><w:pStyle w:val="Questions"/></w:pPr><w:r><w:rPr><w:b w:val="true"/><w:bCs w:val="true"/></w:rPr><w:t xml:space="preserve">F. </w:t></w:r><w:r><w:t xml:space="preserve">IP Address</w:t></w:r></w:p></w:tc></w:tr><w:tr><w:tc><w:p><w:pPr><w:pStyle w:val="Questions"/></w:pPr><w:r><w:rPr><w:b w:val="true"/><w:bCs w:val="true"/></w:rPr><w:t xml:space="preserve">7. </w:t></w:r><w:r><w:t xml:space="preserve">Digital Subscriber line</w:t></w:r><w:r><w:rPr><w:b w:val="true"/><w:bCs w:val="true"/></w:rPr></w:r></w:p></w:tc><w:tc><w:p><w:pPr><w:pStyle w:val="Questions"/></w:pPr><w:r><w:rPr><w:b w:val="true"/><w:bCs w:val="true"/></w:rPr><w:t xml:space="preserve">G. </w:t></w:r><w:r><w:t xml:space="preserve">Web page</w:t></w:r></w:p></w:tc></w:tr><w:tr><w:tc><w:p><w:pPr><w:pStyle w:val="Questions"/></w:pPr><w:r><w:rPr><w:b w:val="true"/><w:bCs w:val="true"/></w:rPr><w:t xml:space="preserve">8. </w:t></w:r><w:r><w:t xml:space="preserve">Hyper Texa standardized system for tagging text files to achieve font, color, graphic, and hyperlink effects on WWW pages.t Markup Language. </w:t></w:r><w:r><w:rPr><w:b w:val="true"/><w:bCs w:val="true"/></w:rPr></w:r></w:p></w:tc><w:tc><w:p><w:pPr><w:pStyle w:val="Questions"/></w:pPr><w:r><w:rPr><w:b w:val="true"/><w:bCs w:val="true"/></w:rPr><w:t xml:space="preserve">H. </w:t></w:r><w:r><w:t xml:space="preserve">IDSN</w:t></w:r></w:p></w:tc></w:tr><w:tr><w:tc><w:p><w:pPr><w:pStyle w:val="Questions"/></w:pPr><w:r><w:rPr><w:b w:val="true"/><w:bCs w:val="true"/></w:rPr><w:t xml:space="preserve">9. </w:t></w:r><w:r><w:t xml:space="preserve">Defines how messages are formatted and transmitted, and what actions web servers and browsers should take in response to various commands.</w:t></w:r><w:r><w:rPr><w:b w:val="true"/><w:bCs w:val="true"/></w:rPr></w:r></w:p></w:tc><w:tc><w:p><w:pPr><w:pStyle w:val="Questions"/></w:pPr><w:r><w:rPr><w:b w:val="true"/><w:bCs w:val="true"/></w:rPr><w:t xml:space="preserve">I. </w:t></w:r><w:r><w:t xml:space="preserve">Search engine</w:t></w:r></w:p></w:tc></w:tr><w:tr><w:tc><w:p><w:pPr><w:pStyle w:val="Questions"/></w:pPr><w:r><w:rPr><w:b w:val="true"/><w:bCs w:val="true"/></w:rPr><w:t xml:space="preserve">10. </w:t></w:r><w:r><w:t xml:space="preserve">A global computer network providing a variety of information and communication facilities</w:t></w:r><w:r><w:rPr><w:b w:val="true"/><w:bCs w:val="true"/></w:rPr></w:r></w:p></w:tc><w:tc><w:p><w:pPr><w:pStyle w:val="Questions"/></w:pPr><w:r><w:rPr><w:b w:val="true"/><w:bCs w:val="true"/></w:rPr><w:t xml:space="preserve">J. </w:t></w:r><w:r><w:t xml:space="preserve">Domain name</w:t></w:r></w:p></w:tc></w:tr><w:tr><w:tc><w:p><w:pPr><w:pStyle w:val="Questions"/></w:pPr><w:r><w:rPr><w:b w:val="true"/><w:bCs w:val="true"/></w:rPr><w:t xml:space="preserve">11. </w:t></w:r><w:r><w:t xml:space="preserve">A unique string of numbers separated by periods that identifies each computer using the Internet Protocol to communicate over a network.</w:t></w:r><w:r><w:rPr><w:b w:val="true"/><w:bCs w:val="true"/></w:rPr></w:r></w:p></w:tc><w:tc><w:p><w:pPr><w:pStyle w:val="Questions"/></w:pPr><w:r><w:rPr><w:b w:val="true"/><w:bCs w:val="true"/></w:rPr><w:t xml:space="preserve">K. </w:t></w:r><w:r><w:t xml:space="preserve">DSL</w:t></w:r></w:p></w:tc></w:tr><w:tr><w:tc><w:p><w:pPr><w:pStyle w:val="Questions"/></w:pPr><w:r><w:rPr><w:b w:val="true"/><w:bCs w:val="true"/></w:rPr><w:t xml:space="preserve">12. </w:t></w:r><w:r><w:t xml:space="preserve">Integrated Digital Services Network</w:t></w:r><w:r><w:rPr><w:b w:val="true"/><w:bCs w:val="true"/></w:rPr></w:r></w:p></w:tc><w:tc><w:p><w:pPr><w:pStyle w:val="Questions"/></w:pPr><w:r><w:rPr><w:b w:val="true"/><w:bCs w:val="true"/></w:rPr><w:t xml:space="preserve">L. </w:t></w:r><w:r><w:t xml:space="preserve">Splash page</w:t></w:r></w:p></w:tc></w:tr><w:tr><w:tc><w:p><w:pPr><w:pStyle w:val="Questions"/></w:pPr><w:r><w:rPr><w:b w:val="true"/><w:bCs w:val="true"/></w:rPr><w:t xml:space="preserve">13. </w:t></w:r><w:r><w:t xml:space="preserve">A way of sending multiple signals or streams of information over a communications link at the same time in the form of a single, complex signal</w:t></w:r><w:r><w:rPr><w:b w:val="true"/><w:bCs w:val="true"/></w:rPr></w:r></w:p></w:tc><w:tc><w:p><w:pPr><w:pStyle w:val="Questions"/></w:pPr><w:r><w:rPr><w:b w:val="true"/><w:bCs w:val="true"/></w:rPr><w:t xml:space="preserve">M. </w:t></w:r><w:r><w:t xml:space="preserve">Network</w:t></w:r></w:p></w:tc></w:tr><w:tr><w:tc><w:p><w:pPr><w:pStyle w:val="Questions"/></w:pPr><w:r><w:rPr><w:b w:val="true"/><w:bCs w:val="true"/></w:rPr><w:t xml:space="preserve">14. </w:t></w:r><w:r><w:t xml:space="preserve">A collection of computers, servers, mainframes, network devices, peripherals, or other devices connected to one another to allow the sharing of data.</w:t></w:r><w:r><w:rPr><w:b w:val="true"/><w:bCs w:val="true"/></w:rPr></w:r></w:p></w:tc><w:tc><w:p><w:pPr><w:pStyle w:val="Questions"/></w:pPr><w:r><w:rPr><w:b w:val="true"/><w:bCs w:val="true"/></w:rPr><w:t xml:space="preserve">N. </w:t></w:r><w:r><w:t xml:space="preserve">ADSL</w:t></w:r></w:p></w:tc></w:tr><w:tr><w:tc><w:p><w:pPr><w:pStyle w:val="Questions"/></w:pPr><w:r><w:rPr><w:b w:val="true"/><w:bCs w:val="true"/></w:rPr><w:t xml:space="preserve">15. </w:t></w:r><w:r><w:t xml:space="preserve">Public Switch Telephone Network</w:t></w:r><w:r><w:rPr><w:b w:val="true"/><w:bCs w:val="true"/></w:rPr></w:r></w:p></w:tc><w:tc><w:p><w:pPr><w:pStyle w:val="Questions"/></w:pPr><w:r><w:rPr><w:b w:val="true"/><w:bCs w:val="true"/></w:rPr><w:t xml:space="preserve">O. </w:t></w:r><w:r><w:t xml:space="preserve">Multiplexing</w:t></w:r></w:p></w:tc></w:tr><w:tr><w:tc><w:p><w:pPr><w:pStyle w:val="Questions"/></w:pPr><w:r><w:rPr><w:b w:val="true"/><w:bCs w:val="true"/></w:rPr><w:t xml:space="preserve">16. </w:t></w:r><w:r><w:t xml:space="preserve">A program that searches for and identifies items in a database that correspond to keywords or characters specified by the user, used especially for finding particular sites on the WWW.</w:t></w:r><w:r><w:rPr><w:b w:val="true"/><w:bCs w:val="true"/></w:rPr></w:r></w:p></w:tc><w:tc><w:p><w:pPr><w:pStyle w:val="Questions"/></w:pPr><w:r><w:rPr><w:b w:val="true"/><w:bCs w:val="true"/></w:rPr><w:t xml:space="preserve">P. </w:t></w:r><w:r><w:t xml:space="preserve">Home page</w:t></w:r></w:p></w:tc></w:tr><w:tr><w:tc><w:p><w:pPr><w:pStyle w:val="Questions"/></w:pPr><w:r><w:rPr><w:b w:val="true"/><w:bCs w:val="true"/></w:rPr><w:t xml:space="preserve">17. </w:t></w:r><w:r><w:t xml:space="preserve">The page of a Web site that the user sees first before being given the option to continue to the main content of the site</w:t></w:r><w:r><w:rPr><w:b w:val="true"/><w:bCs w:val="true"/></w:rPr></w:r></w:p></w:tc><w:tc><w:p><w:pPr><w:pStyle w:val="Questions"/></w:pPr><w:r><w:rPr><w:b w:val="true"/><w:bCs w:val="true"/></w:rPr><w:t xml:space="preserve">Q. </w:t></w:r><w:r><w:t xml:space="preserve">Dedicated line</w:t></w:r></w:p></w:tc></w:tr><w:tr><w:tc><w:p><w:pPr><w:pStyle w:val="Questions"/></w:pPr><w:r><w:rPr><w:b w:val="true"/><w:bCs w:val="true"/></w:rPr><w:t xml:space="preserve">18. </w:t></w:r><w:r><w:t xml:space="preserve">The speed with which data can be transmitted from one device to another</w:t></w:r><w:r><w:rPr><w:b w:val="true"/><w:bCs w:val="true"/></w:rPr></w:r></w:p></w:tc><w:tc><w:p><w:pPr><w:pStyle w:val="Questions"/></w:pPr><w:r><w:rPr><w:b w:val="true"/><w:bCs w:val="true"/></w:rPr><w:t xml:space="preserve">R. </w:t></w:r><w:r><w:t xml:space="preserve">Internet</w:t></w:r></w:p></w:tc></w:tr><w:tr><w:tc><w:p><w:pPr><w:pStyle w:val="Questions"/></w:pPr><w:r><w:rPr><w:b w:val="true"/><w:bCs w:val="true"/></w:rPr><w:t xml:space="preserve">19. </w:t></w:r><w:r><w:t xml:space="preserve">Uniform Resource Locator.  The address of a WWW page.</w:t></w:r><w:r><w:rPr><w:b w:val="true"/><w:bCs w:val="true"/></w:rPr></w:r></w:p></w:tc><w:tc><w:p><w:pPr><w:pStyle w:val="Questions"/></w:pPr><w:r><w:rPr><w:b w:val="true"/><w:bCs w:val="true"/></w:rPr><w:t xml:space="preserve">S. </w:t></w:r><w:r><w:t xml:space="preserve">Cable TV line</w:t></w:r></w:p></w:tc></w:tr><w:tr><w:tc><w:p><w:pPr><w:pStyle w:val="Questions"/></w:pPr><w:r><w:rPr><w:b w:val="true"/><w:bCs w:val="true"/></w:rPr><w:t xml:space="preserve">20. </w:t></w:r><w:r><w:t xml:space="preserve">A software application for retrieving, presenting and traversing information resources on the WWW</w:t></w:r><w:r><w:rPr><w:b w:val="true"/><w:bCs w:val="true"/></w:rPr></w:r></w:p></w:tc><w:tc><w:p><w:pPr><w:pStyle w:val="Questions"/></w:pPr><w:r><w:rPr><w:b w:val="true"/><w:bCs w:val="true"/></w:rPr><w:t xml:space="preserve">T. </w:t></w:r><w:r><w:t xml:space="preserve">Transfer rate</w:t></w:r></w:p></w:tc></w:tr><w:tr><w:tc><w:p><w:pPr><w:pStyle w:val="Questions"/></w:pPr><w:r><w:rPr><w:b w:val="true"/><w:bCs w:val="true"/></w:rPr><w:t xml:space="preserve">21. </w:t></w:r><w:r><w:t xml:space="preserve">The process of creating web sites</w:t></w:r><w:r><w:rPr><w:b w:val="true"/><w:bCs w:val="true"/></w:rPr></w:r></w:p></w:tc><w:tc><w:p><w:pPr><w:pStyle w:val="Questions"/></w:pPr><w:r><w:rPr><w:b w:val="true"/><w:bCs w:val="true"/></w:rPr><w:t xml:space="preserve">U. </w:t></w:r><w:r><w:t xml:space="preserve">Web Design</w:t></w:r></w:p></w:tc></w:tr><w:tr><w:tc><w:p><w:pPr><w:pStyle w:val="Questions"/></w:pPr><w:r><w:rPr><w:b w:val="true"/><w:bCs w:val="true"/></w:rPr><w:t xml:space="preserve">22. </w:t></w:r><w:r><w:t xml:space="preserve">A hypertext document connected to the WWW&gt;</w:t></w:r><w:r><w:rPr><w:b w:val="true"/><w:bCs w:val="true"/></w:rPr></w:r></w:p></w:tc><w:tc><w:p><w:pPr><w:pStyle w:val="Questions"/></w:pPr><w:r><w:rPr><w:b w:val="true"/><w:bCs w:val="true"/></w:rPr><w:t xml:space="preserve">V. </w:t></w:r><w:r><w:t xml:space="preserve">HTML</w:t></w:r></w:p></w:tc></w:tr><w:tr><w:tc><w:p><w:pPr><w:pStyle w:val="Questions"/></w:pPr><w:r><w:rPr><w:b w:val="true"/><w:bCs w:val="true"/></w:rPr><w:t xml:space="preserve">23. </w:t></w:r><w:r><w:t xml:space="preserve">A location connected to the Internet that maintains one or more pages on the WWW.</w:t></w:r><w:r><w:rPr><w:b w:val="true"/><w:bCs w:val="true"/></w:rPr></w:r></w:p></w:tc><w:tc><w:p><w:pPr><w:pStyle w:val="Questions"/></w:pPr><w:r><w:rPr><w:b w:val="true"/><w:bCs w:val="true"/></w:rPr><w:t xml:space="preserve">W. </w:t></w:r><w:r><w:t xml:space="preserve">Web Site</w:t></w:r></w:p></w:tc></w:tr></w:tbl><w:sectPr><w:pgSz w:w="11906" w:h="16838" w:orient="portrait"/><w:pgMar w:top="1440" w:right="1440" w:bottom="1440" w:left="1440" w:header="708" w:footer="708" w:gutter="0" w:mirrorMargins="false"/><w:cols w:space="708" w:num="1"/><w:docGrid w:linePitch="360"/><w:headerReference w:type="default" r:id="rId5"/><w:footerReference w:type="default" r:id="rId6"/></w:sectPr></w:body>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Media - Unit 1 Vocabulary</dc:title>
  <dcterms:created xsi:type="dcterms:W3CDTF">2021-10-11T21:33:00Z</dcterms:created>
  <dcterms:modified xsi:type="dcterms:W3CDTF">2021-10-11T21:33:00Z</dcterms:modified>
</cp:coreProperties>
</file>