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Web Page Design - Unit 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Plain characters without the small strokes at top and bottom of letters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or tag to which the style is declarations have been assigned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Feature found on the Commands menu:  Check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 style: code that is stored in a page's head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text is converted to a graphic, it retains the same appearance, but is no longer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Usually preceded by a bullet, items have no specific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 style sheets, single separate file, can be attached to multiple Web pages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CSS consists of sets of formatting rules that create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Create text in Microsoft Word, then _____ it into Dreamweaver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External style sheets are saved with this file extension  ._____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Single, separate file with .css file extension, attached to a page in a web site, used to attach the same formatting styles to page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 style sheets, contained in the code for an individual web page, can be embedded or inline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 style:  stored in a page’s body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set HTML formats H1 through H6 and preformatted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Under the file tab, displays the names of files related to the open document 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Lower panel that displays the characteristics of the currently selected object on the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Similar to unordered lists, but do not use numbers or bullets, but rather it is composed of terms with indented descriptions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Usually preceded by a number, items are in a specific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Consists of the property and the value, such as font-family and Arial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HTML codes, code references surrounded by &lt; &gt; symbols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Ornate font with small extra strokes at the top and bottom of characters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 Design - Unit D </dc:title>
  <dcterms:created xsi:type="dcterms:W3CDTF">2021-10-11T21:32:44Z</dcterms:created>
  <dcterms:modified xsi:type="dcterms:W3CDTF">2021-10-11T21:32:44Z</dcterms:modified>
</cp:coreProperties>
</file>