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Wedded Bliss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ceremony    </w:t>
      </w:r>
      <w:r>
        <w:t xml:space="preserve">   bliss    </w:t>
      </w:r>
      <w:r>
        <w:t xml:space="preserve">   wife    </w:t>
      </w:r>
      <w:r>
        <w:t xml:space="preserve">   husband    </w:t>
      </w:r>
      <w:r>
        <w:t xml:space="preserve">   venue    </w:t>
      </w:r>
      <w:r>
        <w:t xml:space="preserve">   reception    </w:t>
      </w:r>
      <w:r>
        <w:t xml:space="preserve">   happiness    </w:t>
      </w:r>
      <w:r>
        <w:t xml:space="preserve">   family    </w:t>
      </w:r>
      <w:r>
        <w:t xml:space="preserve">   friends    </w:t>
      </w:r>
      <w:r>
        <w:t xml:space="preserve">   forever    </w:t>
      </w:r>
      <w:r>
        <w:t xml:space="preserve">   celebrate    </w:t>
      </w:r>
      <w:r>
        <w:t xml:space="preserve">   dress    </w:t>
      </w:r>
      <w:r>
        <w:t xml:space="preserve">   honeymoon    </w:t>
      </w:r>
      <w:r>
        <w:t xml:space="preserve">   newlyweds    </w:t>
      </w:r>
      <w:r>
        <w:t xml:space="preserve">   love    </w:t>
      </w:r>
      <w:r>
        <w:t xml:space="preserve">   bouquet    </w:t>
      </w:r>
      <w:r>
        <w:t xml:space="preserve">   wedding day    </w:t>
      </w:r>
      <w:r>
        <w:t xml:space="preserve">   toast    </w:t>
      </w:r>
      <w:r>
        <w:t xml:space="preserve">   ring bearer    </w:t>
      </w:r>
      <w:r>
        <w:t xml:space="preserve">   bride    </w:t>
      </w:r>
      <w:r>
        <w:t xml:space="preserve">   brianna    </w:t>
      </w:r>
      <w:r>
        <w:t xml:space="preserve">   groom    </w:t>
      </w:r>
      <w:r>
        <w:t xml:space="preserve">   jacob    </w:t>
      </w:r>
      <w:r>
        <w:t xml:space="preserve">   remmy    </w:t>
      </w:r>
      <w:r>
        <w:t xml:space="preserve">   bridal 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Wedded Bliss</dc:title>
  <dcterms:created xsi:type="dcterms:W3CDTF">2021-10-11T21:33:25Z</dcterms:created>
  <dcterms:modified xsi:type="dcterms:W3CDTF">2021-10-11T21:33:25Z</dcterms:modified>
</cp:coreProperties>
</file>