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Bill Cupp    </w:t>
      </w:r>
      <w:r>
        <w:t xml:space="preserve">   Jina Whitaker    </w:t>
      </w:r>
      <w:r>
        <w:t xml:space="preserve">   Kiki Clement    </w:t>
      </w:r>
      <w:r>
        <w:t xml:space="preserve">   Heather Lawson    </w:t>
      </w:r>
      <w:r>
        <w:t xml:space="preserve">   Pam Parrish    </w:t>
      </w:r>
      <w:r>
        <w:t xml:space="preserve">   Tricia Young    </w:t>
      </w:r>
      <w:r>
        <w:t xml:space="preserve">   Scott Young    </w:t>
      </w:r>
      <w:r>
        <w:t xml:space="preserve">   Jordan    </w:t>
      </w:r>
      <w:r>
        <w:t xml:space="preserve">   Paul Long    </w:t>
      </w:r>
      <w:r>
        <w:t xml:space="preserve">   Granny    </w:t>
      </w:r>
      <w:r>
        <w:t xml:space="preserve">   Nick    </w:t>
      </w:r>
      <w:r>
        <w:t xml:space="preserve">   Barbara    </w:t>
      </w:r>
      <w:r>
        <w:t xml:space="preserve">   Ann    </w:t>
      </w:r>
      <w:r>
        <w:t xml:space="preserve">   Jackson Tucker    </w:t>
      </w:r>
      <w:r>
        <w:t xml:space="preserve">   Johnathan Tucker    </w:t>
      </w:r>
      <w:r>
        <w:t xml:space="preserve">   Jennifer Tucker    </w:t>
      </w:r>
      <w:r>
        <w:t xml:space="preserve">   James Tucker    </w:t>
      </w:r>
      <w:r>
        <w:t xml:space="preserve">   KK Seeber    </w:t>
      </w:r>
      <w:r>
        <w:t xml:space="preserve">   Anber Seeber    </w:t>
      </w:r>
      <w:r>
        <w:t xml:space="preserve">   Lily Seeber    </w:t>
      </w:r>
      <w:r>
        <w:t xml:space="preserve">   Amanda Seeber    </w:t>
      </w:r>
      <w:r>
        <w:t xml:space="preserve">   Carol Tucker    </w:t>
      </w:r>
      <w:r>
        <w:t xml:space="preserve">   Al Tucker    </w:t>
      </w:r>
      <w:r>
        <w:t xml:space="preserve">   Brian Buckner    </w:t>
      </w:r>
      <w:r>
        <w:t xml:space="preserve">   Louise Buckner    </w:t>
      </w:r>
      <w:r>
        <w:t xml:space="preserve">   Allison Barner    </w:t>
      </w:r>
      <w:r>
        <w:t xml:space="preserve">   Lisa Barner    </w:t>
      </w:r>
      <w:r>
        <w:t xml:space="preserve">   Lisa M Barner    </w:t>
      </w:r>
      <w:r>
        <w:t xml:space="preserve">   Randy Barner    </w:t>
      </w:r>
      <w:r>
        <w:t xml:space="preserve">   JacI Buono    </w:t>
      </w:r>
      <w:r>
        <w:t xml:space="preserve">   Joey Buono    </w:t>
      </w:r>
      <w:r>
        <w:t xml:space="preserve">   Candice Buono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</dc:title>
  <dcterms:created xsi:type="dcterms:W3CDTF">2021-10-11T21:34:25Z</dcterms:created>
  <dcterms:modified xsi:type="dcterms:W3CDTF">2021-10-11T21:34:25Z</dcterms:modified>
</cp:coreProperties>
</file>