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Wedding Bells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Couple's Favorite 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Bride's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Wedding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Month Couple Got Engaged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Couple's First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Groom's Career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Couple Plans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Bride's (Future) Career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Groom's Favorite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Bride's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Groom's Shoe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Town of Wedding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Groom's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Couple's Favorite Music Genre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Neutral Wedding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Vibrant Wedding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Groom's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Couple's Favorite TV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Bride's Shoe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Bride's Favorite Color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Bells</dc:title>
  <dcterms:created xsi:type="dcterms:W3CDTF">2021-10-11T21:33:05Z</dcterms:created>
  <dcterms:modified xsi:type="dcterms:W3CDTF">2021-10-11T21:33:05Z</dcterms:modified>
</cp:coreProperties>
</file>