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Bells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WEDDINGBELLS    </w:t>
      </w:r>
      <w:r>
        <w:t xml:space="preserve">   TUXEDO    </w:t>
      </w:r>
      <w:r>
        <w:t xml:space="preserve">   OMAR    </w:t>
      </w:r>
      <w:r>
        <w:t xml:space="preserve">   RINGS    </w:t>
      </w:r>
      <w:r>
        <w:t xml:space="preserve">   WEDDING    </w:t>
      </w:r>
      <w:r>
        <w:t xml:space="preserve">   RECEPTION    </w:t>
      </w:r>
      <w:r>
        <w:t xml:space="preserve">   MATRIMONY    </w:t>
      </w:r>
      <w:r>
        <w:t xml:space="preserve">   MARRIAGE    </w:t>
      </w:r>
      <w:r>
        <w:t xml:space="preserve">   MUSIC    </w:t>
      </w:r>
      <w:r>
        <w:t xml:space="preserve">   MAIDOFHONOR    </w:t>
      </w:r>
      <w:r>
        <w:t xml:space="preserve">   LOREN    </w:t>
      </w:r>
      <w:r>
        <w:t xml:space="preserve">   KISS    </w:t>
      </w:r>
      <w:r>
        <w:t xml:space="preserve">   JUSTMARRIED    </w:t>
      </w:r>
      <w:r>
        <w:t xml:space="preserve">   HONEYMOON    </w:t>
      </w:r>
      <w:r>
        <w:t xml:space="preserve">   HAPPINESS    </w:t>
      </w:r>
      <w:r>
        <w:t xml:space="preserve">   GROOMSMEN    </w:t>
      </w:r>
      <w:r>
        <w:t xml:space="preserve">   HUSBAND    </w:t>
      </w:r>
      <w:r>
        <w:t xml:space="preserve">   IDO    </w:t>
      </w:r>
      <w:r>
        <w:t xml:space="preserve">   GROOM    </w:t>
      </w:r>
      <w:r>
        <w:t xml:space="preserve">   FOREVER    </w:t>
      </w:r>
      <w:r>
        <w:t xml:space="preserve">   FLOWERGIRL    </w:t>
      </w:r>
      <w:r>
        <w:t xml:space="preserve">   FIANCE    </w:t>
      </w:r>
      <w:r>
        <w:t xml:space="preserve">   FAITHFUL    </w:t>
      </w:r>
      <w:r>
        <w:t xml:space="preserve">   ENGAGEMENT    </w:t>
      </w:r>
      <w:r>
        <w:t xml:space="preserve">   COMMITMENT    </w:t>
      </w:r>
      <w:r>
        <w:t xml:space="preserve">   CHAMPAGNE    </w:t>
      </w:r>
      <w:r>
        <w:t xml:space="preserve">   CEREMONY    </w:t>
      </w:r>
      <w:r>
        <w:t xml:space="preserve">   BRIDE    </w:t>
      </w:r>
      <w:r>
        <w:t xml:space="preserve">   BOUQUET    </w:t>
      </w:r>
      <w:r>
        <w:t xml:space="preserve">   BLESSING    </w:t>
      </w:r>
      <w:r>
        <w:t xml:space="preserve">   BESTMAN    </w:t>
      </w:r>
      <w:r>
        <w:t xml:space="preserve">   BESTFRIEND    </w:t>
      </w:r>
      <w:r>
        <w:t xml:space="preserve">   ANNIVERSARY    </w:t>
      </w:r>
      <w:r>
        <w:t xml:space="preserve">   ALWAYS    </w:t>
      </w:r>
      <w:r>
        <w:t xml:space="preserve">   AFFECTION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Bells</dc:title>
  <dcterms:created xsi:type="dcterms:W3CDTF">2021-10-11T21:33:01Z</dcterms:created>
  <dcterms:modified xsi:type="dcterms:W3CDTF">2021-10-11T21:33:01Z</dcterms:modified>
</cp:coreProperties>
</file>