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Wedding Ceremony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Dove    </w:t>
      </w:r>
      <w:r>
        <w:t xml:space="preserve">   Suit    </w:t>
      </w:r>
      <w:r>
        <w:t xml:space="preserve">   Love    </w:t>
      </w:r>
      <w:r>
        <w:t xml:space="preserve">   Song    </w:t>
      </w:r>
      <w:r>
        <w:t xml:space="preserve">   Prayer    </w:t>
      </w:r>
      <w:r>
        <w:t xml:space="preserve">   Pews    </w:t>
      </w:r>
      <w:r>
        <w:t xml:space="preserve">   Best Man    </w:t>
      </w:r>
      <w:r>
        <w:t xml:space="preserve">   Balloons    </w:t>
      </w:r>
      <w:r>
        <w:t xml:space="preserve">   Bachelorette Party    </w:t>
      </w:r>
      <w:r>
        <w:t xml:space="preserve">   Bridal Shower    </w:t>
      </w:r>
      <w:r>
        <w:t xml:space="preserve">   First Kiss    </w:t>
      </w:r>
      <w:r>
        <w:t xml:space="preserve">   Matron of Honor    </w:t>
      </w:r>
      <w:r>
        <w:t xml:space="preserve">   Maid of Honor    </w:t>
      </w:r>
      <w:r>
        <w:t xml:space="preserve">   Groomsmen    </w:t>
      </w:r>
      <w:r>
        <w:t xml:space="preserve">   Runner    </w:t>
      </w:r>
      <w:r>
        <w:t xml:space="preserve">   Bow Tie    </w:t>
      </w:r>
      <w:r>
        <w:t xml:space="preserve">   Jewelry    </w:t>
      </w:r>
      <w:r>
        <w:t xml:space="preserve">   Perfume    </w:t>
      </w:r>
      <w:r>
        <w:t xml:space="preserve">   Ring Bearer    </w:t>
      </w:r>
      <w:r>
        <w:t xml:space="preserve">   Wedding Dress    </w:t>
      </w:r>
      <w:r>
        <w:t xml:space="preserve">   Veil    </w:t>
      </w:r>
      <w:r>
        <w:t xml:space="preserve">   Decorations    </w:t>
      </w:r>
      <w:r>
        <w:t xml:space="preserve">   Shopping    </w:t>
      </w:r>
      <w:r>
        <w:t xml:space="preserve">   Engagement    </w:t>
      </w:r>
      <w:r>
        <w:t xml:space="preserve">   Date    </w:t>
      </w:r>
      <w:r>
        <w:t xml:space="preserve">   Food    </w:t>
      </w:r>
      <w:r>
        <w:t xml:space="preserve">   Invitations    </w:t>
      </w:r>
      <w:r>
        <w:t xml:space="preserve">   Shoes    </w:t>
      </w:r>
      <w:r>
        <w:t xml:space="preserve">   Bouquet    </w:t>
      </w:r>
      <w:r>
        <w:t xml:space="preserve">   Dance    </w:t>
      </w:r>
      <w:r>
        <w:t xml:space="preserve">   Preacher    </w:t>
      </w:r>
      <w:r>
        <w:t xml:space="preserve">   Flowergirl    </w:t>
      </w:r>
      <w:r>
        <w:t xml:space="preserve">   Flowers    </w:t>
      </w:r>
      <w:r>
        <w:t xml:space="preserve">   Church    </w:t>
      </w:r>
      <w:r>
        <w:t xml:space="preserve">   Bridesmaids    </w:t>
      </w:r>
      <w:r>
        <w:t xml:space="preserve">   Guest    </w:t>
      </w:r>
      <w:r>
        <w:t xml:space="preserve">   Candles    </w:t>
      </w:r>
      <w:r>
        <w:t xml:space="preserve">   Cake    </w:t>
      </w:r>
      <w:r>
        <w:t xml:space="preserve">   Groom    </w:t>
      </w:r>
      <w:r>
        <w:t xml:space="preserve">   Bride    </w:t>
      </w:r>
      <w:r>
        <w:t xml:space="preserve">   Ring    </w:t>
      </w:r>
      <w:r>
        <w:t xml:space="preserve">   Vows    </w:t>
      </w:r>
      <w:r>
        <w:t xml:space="preserve">   Wedding    </w:t>
      </w:r>
      <w:r>
        <w:t xml:space="preserve">   Cruise    </w:t>
      </w:r>
      <w:r>
        <w:t xml:space="preserve">   Lingerie    </w:t>
      </w:r>
      <w:r>
        <w:t xml:space="preserve">   Honeymoon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Ceremony</dc:title>
  <dcterms:created xsi:type="dcterms:W3CDTF">2021-10-11T21:34:32Z</dcterms:created>
  <dcterms:modified xsi:type="dcterms:W3CDTF">2021-10-11T21:34:32Z</dcterms:modified>
</cp:coreProperties>
</file>