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PHOTOGRAPHER    </w:t>
      </w:r>
      <w:r>
        <w:t xml:space="preserve">   HAIR    </w:t>
      </w:r>
      <w:r>
        <w:t xml:space="preserve">   BEST MAN    </w:t>
      </w:r>
      <w:r>
        <w:t xml:space="preserve">   BOUQUET    </w:t>
      </w:r>
      <w:r>
        <w:t xml:space="preserve">   BRIDE    </w:t>
      </w:r>
      <w:r>
        <w:t xml:space="preserve">   CANDLE    </w:t>
      </w:r>
      <w:r>
        <w:t xml:space="preserve">   CHURCH    </w:t>
      </w:r>
      <w:r>
        <w:t xml:space="preserve">   DANCE    </w:t>
      </w:r>
      <w:r>
        <w:t xml:space="preserve">   DRESS    </w:t>
      </w:r>
      <w:r>
        <w:t xml:space="preserve">   FATHER OF THE BRIDE    </w:t>
      </w:r>
      <w:r>
        <w:t xml:space="preserve">   FLOWER GIRL    </w:t>
      </w:r>
      <w:r>
        <w:t xml:space="preserve">   FLOWERS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KISS    </w:t>
      </w:r>
      <w:r>
        <w:t xml:space="preserve">   MAKEUP    </w:t>
      </w:r>
      <w:r>
        <w:t xml:space="preserve">   MOTHER OF THE BRIDE    </w:t>
      </w:r>
      <w:r>
        <w:t xml:space="preserve">   MOTHER OF THE GROOM    </w:t>
      </w:r>
      <w:r>
        <w:t xml:space="preserve">   MUSIC    </w:t>
      </w:r>
      <w:r>
        <w:t xml:space="preserve">   PREACHER    </w:t>
      </w:r>
      <w:r>
        <w:t xml:space="preserve">   RECEPTION    </w:t>
      </w:r>
      <w:r>
        <w:t xml:space="preserve">   RING    </w:t>
      </w:r>
      <w:r>
        <w:t xml:space="preserve">   RING BEARER    </w:t>
      </w:r>
      <w:r>
        <w:t xml:space="preserve">   SHOES    </w:t>
      </w:r>
      <w:r>
        <w:t xml:space="preserve">   TISSUE    </w:t>
      </w:r>
      <w:r>
        <w:t xml:space="preserve">   TUX    </w:t>
      </w:r>
      <w:r>
        <w:t xml:space="preserve">   VAIL    </w:t>
      </w:r>
      <w:r>
        <w:t xml:space="preserve">   VOWS    </w:t>
      </w:r>
      <w:r>
        <w:t xml:space="preserve">   WEDDING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Crossword</dc:title>
  <dcterms:created xsi:type="dcterms:W3CDTF">2021-10-11T21:33:45Z</dcterms:created>
  <dcterms:modified xsi:type="dcterms:W3CDTF">2021-10-11T21:33:45Z</dcterms:modified>
</cp:coreProperties>
</file>