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Wedding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ring    </w:t>
      </w:r>
      <w:r>
        <w:t xml:space="preserve">   music    </w:t>
      </w:r>
      <w:r>
        <w:t xml:space="preserve">   marriage    </w:t>
      </w:r>
      <w:r>
        <w:t xml:space="preserve">   dress    </w:t>
      </w:r>
      <w:r>
        <w:t xml:space="preserve">   dancing    </w:t>
      </w:r>
      <w:r>
        <w:t xml:space="preserve">   cake    </w:t>
      </w:r>
      <w:r>
        <w:t xml:space="preserve">   honeymoon    </w:t>
      </w:r>
      <w:r>
        <w:t xml:space="preserve">   flowers    </w:t>
      </w:r>
      <w:r>
        <w:t xml:space="preserve">   April Fool's Day    </w:t>
      </w:r>
      <w:r>
        <w:t xml:space="preserve">   Dull    </w:t>
      </w:r>
      <w:r>
        <w:t xml:space="preserve">   Randy    </w:t>
      </w:r>
      <w:r>
        <w:t xml:space="preserve">   Heather    </w:t>
      </w:r>
      <w:r>
        <w:t xml:space="preserve">   groom    </w:t>
      </w:r>
      <w:r>
        <w:t xml:space="preserve">   bride    </w:t>
      </w:r>
      <w:r>
        <w:t xml:space="preserve">   love    </w:t>
      </w:r>
      <w:r>
        <w:t xml:space="preserve">   blue    </w:t>
      </w:r>
      <w:r>
        <w:t xml:space="preserve">   borrowed    </w:t>
      </w:r>
      <w:r>
        <w:t xml:space="preserve">   new    </w:t>
      </w:r>
      <w:r>
        <w:t xml:space="preserve">   old    </w:t>
      </w:r>
      <w:r>
        <w:t xml:space="preserve">   family    </w:t>
      </w:r>
      <w:r>
        <w:t xml:space="preserve">   bouquet    </w:t>
      </w:r>
      <w:r>
        <w:t xml:space="preserve">   reception    </w:t>
      </w:r>
      <w:r>
        <w:t xml:space="preserve">   ceremony    </w:t>
      </w:r>
      <w:r>
        <w:t xml:space="preserve">   wedding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Day</dc:title>
  <dcterms:created xsi:type="dcterms:W3CDTF">2021-10-11T21:34:26Z</dcterms:created>
  <dcterms:modified xsi:type="dcterms:W3CDTF">2021-10-11T21:34:26Z</dcterms:modified>
</cp:coreProperties>
</file>