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Day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Bride's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Put these on a finger as a sign of Marriage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Couple's lucky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Groom's Drink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was the bride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_____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may not _______ the bride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 and Mrs 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Bride's Drink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union of two people in a committed relationship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years Couple has been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Grooms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Bride's Maiden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University did they go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the Groom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Day Crossword</dc:title>
  <dcterms:created xsi:type="dcterms:W3CDTF">2021-10-11T21:35:28Z</dcterms:created>
  <dcterms:modified xsi:type="dcterms:W3CDTF">2021-10-11T21:35:28Z</dcterms:modified>
</cp:coreProperties>
</file>