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BJ    </w:t>
      </w:r>
      <w:r>
        <w:t xml:space="preserve">   CRISTIN    </w:t>
      </w:r>
      <w:r>
        <w:t xml:space="preserve">   EDMONSTON    </w:t>
      </w:r>
      <w:r>
        <w:t xml:space="preserve">   BLUE    </w:t>
      </w:r>
      <w:r>
        <w:t xml:space="preserve">   BORROWED    </w:t>
      </w:r>
      <w:r>
        <w:t xml:space="preserve">   BRIDE    </w:t>
      </w:r>
      <w:r>
        <w:t xml:space="preserve">   CELEBRATE    </w:t>
      </w:r>
      <w:r>
        <w:t xml:space="preserve">   CEREMONY    </w:t>
      </w:r>
      <w:r>
        <w:t xml:space="preserve">   DRESS    </w:t>
      </w:r>
      <w:r>
        <w:t xml:space="preserve">   FAITH    </w:t>
      </w:r>
      <w:r>
        <w:t xml:space="preserve">   FAMILY    </w:t>
      </w:r>
      <w:r>
        <w:t xml:space="preserve">   FLOWERS    </w:t>
      </w:r>
      <w:r>
        <w:t xml:space="preserve">   FRIENDS    </w:t>
      </w:r>
      <w:r>
        <w:t xml:space="preserve">   GROOM    </w:t>
      </w:r>
      <w:r>
        <w:t xml:space="preserve">   HUSBAND    </w:t>
      </w:r>
      <w:r>
        <w:t xml:space="preserve">   LOVE    </w:t>
      </w:r>
      <w:r>
        <w:t xml:space="preserve">   NEW    </w:t>
      </w:r>
      <w:r>
        <w:t xml:space="preserve">   OLD    </w:t>
      </w:r>
      <w:r>
        <w:t xml:space="preserve">   RECEPTION    </w:t>
      </w:r>
      <w:r>
        <w:t xml:space="preserve">   RINGS    </w:t>
      </w:r>
      <w:r>
        <w:t xml:space="preserve">   TRUST    </w:t>
      </w:r>
      <w:r>
        <w:t xml:space="preserve">   TUX    </w:t>
      </w:r>
      <w:r>
        <w:t xml:space="preserve">   WEDDING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Day Word Search</dc:title>
  <dcterms:created xsi:type="dcterms:W3CDTF">2021-10-11T21:33:41Z</dcterms:created>
  <dcterms:modified xsi:type="dcterms:W3CDTF">2021-10-11T21:33:41Z</dcterms:modified>
</cp:coreProperties>
</file>