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Auunts    </w:t>
      </w:r>
      <w:r>
        <w:t xml:space="preserve">   Babies    </w:t>
      </w:r>
      <w:r>
        <w:t xml:space="preserve">   Blue    </w:t>
      </w:r>
      <w:r>
        <w:t xml:space="preserve">   Borrowed     </w:t>
      </w:r>
      <w:r>
        <w:t xml:space="preserve">   Bouquet    </w:t>
      </w:r>
      <w:r>
        <w:t xml:space="preserve">   Boutonnière     </w:t>
      </w:r>
      <w:r>
        <w:t xml:space="preserve">   Bridal gown     </w:t>
      </w:r>
      <w:r>
        <w:t xml:space="preserve">   Bride    </w:t>
      </w:r>
      <w:r>
        <w:t xml:space="preserve">   Bridesmaids     </w:t>
      </w:r>
      <w:r>
        <w:t xml:space="preserve">   Champagne     </w:t>
      </w:r>
      <w:r>
        <w:t xml:space="preserve">   Children     </w:t>
      </w:r>
      <w:r>
        <w:t xml:space="preserve">   Complimentary     </w:t>
      </w:r>
      <w:r>
        <w:t xml:space="preserve">   Couple    </w:t>
      </w:r>
      <w:r>
        <w:t xml:space="preserve">   Cousins     </w:t>
      </w:r>
      <w:r>
        <w:t xml:space="preserve">   December     </w:t>
      </w:r>
      <w:r>
        <w:t xml:space="preserve">   Family    </w:t>
      </w:r>
      <w:r>
        <w:t xml:space="preserve">   Father    </w:t>
      </w:r>
      <w:r>
        <w:t xml:space="preserve">   Fifteen    </w:t>
      </w:r>
      <w:r>
        <w:t xml:space="preserve">   Flowers     </w:t>
      </w:r>
      <w:r>
        <w:t xml:space="preserve">   Forever     </w:t>
      </w:r>
      <w:r>
        <w:t xml:space="preserve">   Garter    </w:t>
      </w:r>
      <w:r>
        <w:t xml:space="preserve">   Gifts    </w:t>
      </w:r>
      <w:r>
        <w:t xml:space="preserve">   Groom    </w:t>
      </w:r>
      <w:r>
        <w:t xml:space="preserve">   Happiness     </w:t>
      </w:r>
      <w:r>
        <w:t xml:space="preserve">   Husband    </w:t>
      </w:r>
      <w:r>
        <w:t xml:space="preserve">   Josh    </w:t>
      </w:r>
      <w:r>
        <w:t xml:space="preserve">   Love    </w:t>
      </w:r>
      <w:r>
        <w:t xml:space="preserve">   Mansion    </w:t>
      </w:r>
      <w:r>
        <w:t xml:space="preserve">   Marry    </w:t>
      </w:r>
      <w:r>
        <w:t xml:space="preserve">   Mother    </w:t>
      </w:r>
      <w:r>
        <w:t xml:space="preserve">   New    </w:t>
      </w:r>
      <w:r>
        <w:t xml:space="preserve">   Newhall    </w:t>
      </w:r>
      <w:r>
        <w:t xml:space="preserve">   Old    </w:t>
      </w:r>
      <w:r>
        <w:t xml:space="preserve">   Piru    </w:t>
      </w:r>
      <w:r>
        <w:t xml:space="preserve">   Reception     </w:t>
      </w:r>
      <w:r>
        <w:t xml:space="preserve">   Shower    </w:t>
      </w:r>
      <w:r>
        <w:t xml:space="preserve">   Sisters     </w:t>
      </w:r>
      <w:r>
        <w:t xml:space="preserve">   Tango    </w:t>
      </w:r>
      <w:r>
        <w:t xml:space="preserve">   Thousand     </w:t>
      </w:r>
      <w:r>
        <w:t xml:space="preserve">   Tiffany    </w:t>
      </w:r>
      <w:r>
        <w:t xml:space="preserve">   Toasting     </w:t>
      </w:r>
      <w:r>
        <w:t xml:space="preserve">   Twelve     </w:t>
      </w:r>
      <w:r>
        <w:t xml:space="preserve">   Two    </w:t>
      </w:r>
      <w:r>
        <w:t xml:space="preserve">   Uncles    </w:t>
      </w:r>
      <w:r>
        <w:t xml:space="preserve">   Ushers    </w:t>
      </w:r>
      <w:r>
        <w:t xml:space="preserve">   Wedding     </w:t>
      </w:r>
      <w:r>
        <w:t xml:space="preserve">   Welcome    </w:t>
      </w:r>
      <w:r>
        <w:t xml:space="preserve">   Whoopee    </w:t>
      </w:r>
      <w:r>
        <w:t xml:space="preserve">   Wife    </w:t>
      </w:r>
      <w:r>
        <w:t xml:space="preserve">   Wonderful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</dc:title>
  <dcterms:created xsi:type="dcterms:W3CDTF">2021-10-11T21:33:39Z</dcterms:created>
  <dcterms:modified xsi:type="dcterms:W3CDTF">2021-10-11T21:33:39Z</dcterms:modified>
</cp:coreProperties>
</file>