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Van Wyngaard    </w:t>
      </w:r>
      <w:r>
        <w:t xml:space="preserve">   Ashley    </w:t>
      </w:r>
      <w:r>
        <w:t xml:space="preserve">   Erick    </w:t>
      </w:r>
      <w:r>
        <w:t xml:space="preserve">   Always    </w:t>
      </w:r>
      <w:r>
        <w:t xml:space="preserve">   Lights    </w:t>
      </w:r>
      <w:r>
        <w:t xml:space="preserve">   Church    </w:t>
      </w:r>
      <w:r>
        <w:t xml:space="preserve">   Cheers    </w:t>
      </w:r>
      <w:r>
        <w:t xml:space="preserve">   DJ    </w:t>
      </w:r>
      <w:r>
        <w:t xml:space="preserve">   Confetti    </w:t>
      </w:r>
      <w:r>
        <w:t xml:space="preserve">   Ring Bearer    </w:t>
      </w:r>
      <w:r>
        <w:t xml:space="preserve">   Veil    </w:t>
      </w:r>
      <w:r>
        <w:t xml:space="preserve">   Lace    </w:t>
      </w:r>
      <w:r>
        <w:t xml:space="preserve">   Champagne    </w:t>
      </w:r>
      <w:r>
        <w:t xml:space="preserve">   Flower Girl    </w:t>
      </w:r>
      <w:r>
        <w:t xml:space="preserve">   God    </w:t>
      </w:r>
      <w:r>
        <w:t xml:space="preserve">   Music    </w:t>
      </w:r>
      <w:r>
        <w:t xml:space="preserve">   Mr and Mrs    </w:t>
      </w:r>
      <w:r>
        <w:t xml:space="preserve">   Vows    </w:t>
      </w:r>
      <w:r>
        <w:t xml:space="preserve">   Dress    </w:t>
      </w:r>
      <w:r>
        <w:t xml:space="preserve">   Suit    </w:t>
      </w:r>
      <w:r>
        <w:t xml:space="preserve">   Bouquet    </w:t>
      </w:r>
      <w:r>
        <w:t xml:space="preserve">   Family    </w:t>
      </w:r>
      <w:r>
        <w:t xml:space="preserve">   Friends    </w:t>
      </w:r>
      <w:r>
        <w:t xml:space="preserve">   Kiss    </w:t>
      </w:r>
      <w:r>
        <w:t xml:space="preserve">   Fun    </w:t>
      </w:r>
      <w:r>
        <w:t xml:space="preserve">   Forever    </w:t>
      </w:r>
      <w:r>
        <w:t xml:space="preserve">   Married    </w:t>
      </w:r>
      <w:r>
        <w:t xml:space="preserve">   Love    </w:t>
      </w:r>
      <w:r>
        <w:t xml:space="preserve">   Rings    </w:t>
      </w:r>
      <w:r>
        <w:t xml:space="preserve">   Photographer    </w:t>
      </w:r>
      <w:r>
        <w:t xml:space="preserve">   I Do    </w:t>
      </w:r>
      <w:r>
        <w:t xml:space="preserve">   Dancing    </w:t>
      </w:r>
      <w:r>
        <w:t xml:space="preserve">   Cake    </w:t>
      </w:r>
      <w:r>
        <w:t xml:space="preserve">   Flowers    </w:t>
      </w:r>
      <w:r>
        <w:t xml:space="preserve">   Laughter    </w:t>
      </w:r>
      <w:r>
        <w:t xml:space="preserve">   First Dance    </w:t>
      </w:r>
      <w:r>
        <w:t xml:space="preserve">   Honeymoon    </w:t>
      </w:r>
      <w:r>
        <w:t xml:space="preserve">   Bestman    </w:t>
      </w:r>
      <w:r>
        <w:t xml:space="preserve">   Maid of Honor    </w:t>
      </w:r>
      <w:r>
        <w:t xml:space="preserve">   Bride    </w:t>
      </w:r>
      <w:r>
        <w:t xml:space="preserve">   Groom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Day</dc:title>
  <dcterms:created xsi:type="dcterms:W3CDTF">2021-10-11T21:34:43Z</dcterms:created>
  <dcterms:modified xsi:type="dcterms:W3CDTF">2021-10-11T21:34:43Z</dcterms:modified>
</cp:coreProperties>
</file>