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FLOWER GIRLS    </w:t>
      </w:r>
      <w:r>
        <w:t xml:space="preserve">   GUEST    </w:t>
      </w:r>
      <w:r>
        <w:t xml:space="preserve">   GROOMSMEN    </w:t>
      </w:r>
      <w:r>
        <w:t xml:space="preserve">   HONEYMOON    </w:t>
      </w:r>
      <w:r>
        <w:t xml:space="preserve">   CAKE    </w:t>
      </w:r>
      <w:r>
        <w:t xml:space="preserve">   PHOTOGRAPHER    </w:t>
      </w:r>
      <w:r>
        <w:t xml:space="preserve">   BRIDESMAIDS    </w:t>
      </w:r>
      <w:r>
        <w:t xml:space="preserve">   RECEPTION    </w:t>
      </w:r>
      <w:r>
        <w:t xml:space="preserve">   RING    </w:t>
      </w:r>
      <w:r>
        <w:t xml:space="preserve">   CEREMONY    </w:t>
      </w:r>
      <w:r>
        <w:t xml:space="preserve">   FAVORS    </w:t>
      </w:r>
      <w:r>
        <w:t xml:space="preserve">   VOWS    </w:t>
      </w:r>
      <w:r>
        <w:t xml:space="preserve">   BOUQUET    </w:t>
      </w:r>
      <w:r>
        <w:t xml:space="preserve">   GOWN    </w:t>
      </w:r>
      <w:r>
        <w:t xml:space="preserve">   INVITATIONS    </w:t>
      </w:r>
      <w:r>
        <w:t xml:space="preserve">   WEDDING    </w:t>
      </w:r>
      <w:r>
        <w:t xml:space="preserve">   LOVE    </w:t>
      </w:r>
      <w:r>
        <w:t xml:space="preserve">   FLOWERS    </w:t>
      </w:r>
      <w:r>
        <w:t xml:space="preserve">   GIFTS    </w:t>
      </w:r>
      <w:r>
        <w:t xml:space="preserve">   KISS    </w:t>
      </w:r>
      <w:r>
        <w:t xml:space="preserve">   GROOM    </w:t>
      </w:r>
      <w:r>
        <w:t xml:space="preserve">   BRIDE    </w:t>
      </w:r>
      <w:r>
        <w:t xml:space="preserve">   MAID OF HONOR    </w:t>
      </w:r>
      <w:r>
        <w:t xml:space="preserve">   LIMOUSINE    </w:t>
      </w:r>
      <w:r>
        <w:t xml:space="preserve">   VEIL    </w:t>
      </w:r>
      <w:r>
        <w:t xml:space="preserve">   BEST MAN    </w:t>
      </w:r>
      <w:r>
        <w:t xml:space="preserve">   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Shower Word Search</dc:title>
  <dcterms:created xsi:type="dcterms:W3CDTF">2021-10-11T21:35:32Z</dcterms:created>
  <dcterms:modified xsi:type="dcterms:W3CDTF">2021-10-11T21:35:32Z</dcterms:modified>
</cp:coreProperties>
</file>