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Wedding Shower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Francisco    </w:t>
      </w:r>
      <w:r>
        <w:t xml:space="preserve">   veil    </w:t>
      </w:r>
      <w:r>
        <w:t xml:space="preserve">   nuptials    </w:t>
      </w:r>
      <w:r>
        <w:t xml:space="preserve">   Fiance    </w:t>
      </w:r>
      <w:r>
        <w:t xml:space="preserve">   honeymoon    </w:t>
      </w:r>
      <w:r>
        <w:t xml:space="preserve">   ring    </w:t>
      </w:r>
      <w:r>
        <w:t xml:space="preserve">   love    </w:t>
      </w:r>
      <w:r>
        <w:t xml:space="preserve">   propose    </w:t>
      </w:r>
      <w:r>
        <w:t xml:space="preserve">   engagement    </w:t>
      </w:r>
      <w:r>
        <w:t xml:space="preserve">   vows    </w:t>
      </w:r>
      <w:r>
        <w:t xml:space="preserve">   shower    </w:t>
      </w:r>
      <w:r>
        <w:t xml:space="preserve">   bridezilla    </w:t>
      </w:r>
      <w:r>
        <w:t xml:space="preserve">   wedding    </w:t>
      </w:r>
      <w:r>
        <w:t xml:space="preserve">   groom    </w:t>
      </w:r>
      <w:r>
        <w:t xml:space="preserve">   bride    </w:t>
      </w:r>
      <w:r>
        <w:t xml:space="preserve">   anniversary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Shower Word Search</dc:title>
  <dcterms:created xsi:type="dcterms:W3CDTF">2021-10-11T21:34:31Z</dcterms:created>
  <dcterms:modified xsi:type="dcterms:W3CDTF">2021-10-11T21:34:31Z</dcterms:modified>
</cp:coreProperties>
</file>