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Wedding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Kiss    </w:t>
      </w:r>
      <w:r>
        <w:t xml:space="preserve">   Love    </w:t>
      </w:r>
      <w:r>
        <w:t xml:space="preserve">   I Do    </w:t>
      </w:r>
      <w:r>
        <w:t xml:space="preserve">   Our Dog Molly    </w:t>
      </w:r>
      <w:r>
        <w:t xml:space="preserve">   Pictures    </w:t>
      </w:r>
      <w:r>
        <w:t xml:space="preserve">   Congratulations    </w:t>
      </w:r>
      <w:r>
        <w:t xml:space="preserve">   Invitations    </w:t>
      </w:r>
      <w:r>
        <w:t xml:space="preserve">   Proposal    </w:t>
      </w:r>
      <w:r>
        <w:t xml:space="preserve">   Tuxedo    </w:t>
      </w:r>
      <w:r>
        <w:t xml:space="preserve">   Gifts    </w:t>
      </w:r>
      <w:r>
        <w:t xml:space="preserve">   Toss Bouquet    </w:t>
      </w:r>
      <w:r>
        <w:t xml:space="preserve">   Maid of Honor    </w:t>
      </w:r>
      <w:r>
        <w:t xml:space="preserve">   Wedding Pictures    </w:t>
      </w:r>
      <w:r>
        <w:t xml:space="preserve">   Wedding Dress    </w:t>
      </w:r>
      <w:r>
        <w:t xml:space="preserve">   Rings    </w:t>
      </w:r>
      <w:r>
        <w:t xml:space="preserve">   Church    </w:t>
      </w:r>
      <w:r>
        <w:t xml:space="preserve">   Minister    </w:t>
      </w:r>
      <w:r>
        <w:t xml:space="preserve">   Flower Girl    </w:t>
      </w:r>
      <w:r>
        <w:t xml:space="preserve">   Honeymoon    </w:t>
      </w:r>
      <w:r>
        <w:t xml:space="preserve">   Marriage License    </w:t>
      </w:r>
      <w:r>
        <w:t xml:space="preserve">   Groomsmen    </w:t>
      </w:r>
      <w:r>
        <w:t xml:space="preserve">   First Dance    </w:t>
      </w:r>
      <w:r>
        <w:t xml:space="preserve">   Bride    </w:t>
      </w:r>
      <w:r>
        <w:t xml:space="preserve">   Reception    </w:t>
      </w:r>
      <w:r>
        <w:t xml:space="preserve">   Candles    </w:t>
      </w:r>
      <w:r>
        <w:t xml:space="preserve">   Flowers    </w:t>
      </w:r>
      <w:r>
        <w:t xml:space="preserve">   Vows    </w:t>
      </w:r>
      <w:r>
        <w:t xml:space="preserve">   Best Man    </w:t>
      </w:r>
      <w:r>
        <w:t xml:space="preserve">   Ring Bearer    </w:t>
      </w:r>
      <w:r>
        <w:t xml:space="preserve">   Groom    </w:t>
      </w:r>
      <w:r>
        <w:t xml:space="preserve">   Bridesmaids    </w:t>
      </w:r>
      <w:r>
        <w:t xml:space="preserve">   Ushers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Shower Word Search</dc:title>
  <dcterms:created xsi:type="dcterms:W3CDTF">2021-10-11T21:34:33Z</dcterms:created>
  <dcterms:modified xsi:type="dcterms:W3CDTF">2021-10-11T21:34:33Z</dcterms:modified>
</cp:coreProperties>
</file>