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Anne's outfit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Oversized car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Wedding dessert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 of marriage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Flowers gathered in a bunch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Words at the ceremony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party after church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Request to join the events of the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Path to the alter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Stands next to the groom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Activity at the reception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of wisdom to the bride and groom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the bride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Andrews outfit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Crossword Puzzle</dc:title>
  <dcterms:created xsi:type="dcterms:W3CDTF">2021-10-11T21:34:55Z</dcterms:created>
  <dcterms:modified xsi:type="dcterms:W3CDTF">2021-10-11T21:34:55Z</dcterms:modified>
</cp:coreProperties>
</file>