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Wedding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March    </w:t>
      </w:r>
      <w:r>
        <w:t xml:space="preserve">   Groom    </w:t>
      </w:r>
      <w:r>
        <w:t xml:space="preserve">   Bride    </w:t>
      </w:r>
      <w:r>
        <w:t xml:space="preserve">   Bridesmaid    </w:t>
      </w:r>
      <w:r>
        <w:t xml:space="preserve">   Groomsmen    </w:t>
      </w:r>
      <w:r>
        <w:t xml:space="preserve">   Oklahoma    </w:t>
      </w:r>
      <w:r>
        <w:t xml:space="preserve">   Ring Bearer    </w:t>
      </w:r>
      <w:r>
        <w:t xml:space="preserve">   Flower Girl    </w:t>
      </w:r>
      <w:r>
        <w:t xml:space="preserve">   Marriage    </w:t>
      </w:r>
      <w:r>
        <w:t xml:space="preserve">   Love    </w:t>
      </w:r>
      <w:r>
        <w:t xml:space="preserve">   McKay    </w:t>
      </w:r>
      <w:r>
        <w:t xml:space="preserve">   Taylor    </w:t>
      </w:r>
      <w:r>
        <w:t xml:space="preserve">   Brad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Word Search</dc:title>
  <dcterms:created xsi:type="dcterms:W3CDTF">2021-10-11T21:35:26Z</dcterms:created>
  <dcterms:modified xsi:type="dcterms:W3CDTF">2021-10-11T21:35:26Z</dcterms:modified>
</cp:coreProperties>
</file>