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Wedding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Laughter    </w:t>
      </w:r>
      <w:r>
        <w:t xml:space="preserve">   Cards    </w:t>
      </w:r>
      <w:r>
        <w:t xml:space="preserve">   Wedding breakfast    </w:t>
      </w:r>
      <w:r>
        <w:t xml:space="preserve">   Bows    </w:t>
      </w:r>
      <w:r>
        <w:t xml:space="preserve">   Usher    </w:t>
      </w:r>
      <w:r>
        <w:t xml:space="preserve">   Happiness    </w:t>
      </w:r>
      <w:r>
        <w:t xml:space="preserve">   Photos    </w:t>
      </w:r>
      <w:r>
        <w:t xml:space="preserve">   Husband    </w:t>
      </w:r>
      <w:r>
        <w:t xml:space="preserve">   Veil    </w:t>
      </w:r>
      <w:r>
        <w:t xml:space="preserve">   Toast    </w:t>
      </w:r>
      <w:r>
        <w:t xml:space="preserve">   Rings    </w:t>
      </w:r>
      <w:r>
        <w:t xml:space="preserve">   Reception    </w:t>
      </w:r>
      <w:r>
        <w:t xml:space="preserve">   Marriage vows    </w:t>
      </w:r>
      <w:r>
        <w:t xml:space="preserve">   Best man    </w:t>
      </w:r>
      <w:r>
        <w:t xml:space="preserve">   Maid of honour    </w:t>
      </w:r>
      <w:r>
        <w:t xml:space="preserve">   Groom    </w:t>
      </w:r>
      <w:r>
        <w:t xml:space="preserve">   Flower girls    </w:t>
      </w:r>
      <w:r>
        <w:t xml:space="preserve">   Love    </w:t>
      </w:r>
      <w:r>
        <w:t xml:space="preserve">   Friends    </w:t>
      </w:r>
      <w:r>
        <w:t xml:space="preserve">   Wife    </w:t>
      </w:r>
      <w:r>
        <w:t xml:space="preserve">   Wedding    </w:t>
      </w:r>
      <w:r>
        <w:t xml:space="preserve">   Champagne    </w:t>
      </w:r>
      <w:r>
        <w:t xml:space="preserve">   Ceremony    </w:t>
      </w:r>
      <w:r>
        <w:t xml:space="preserve">   First dance    </w:t>
      </w:r>
      <w:r>
        <w:t xml:space="preserve">   Kiss    </w:t>
      </w:r>
      <w:r>
        <w:t xml:space="preserve">   Cake    </w:t>
      </w:r>
      <w:r>
        <w:t xml:space="preserve">   Bridesmaid    </w:t>
      </w:r>
      <w:r>
        <w:t xml:space="preserve">   Bride    </w:t>
      </w:r>
      <w:r>
        <w:t xml:space="preserve">   Bridal party    </w:t>
      </w:r>
      <w:r>
        <w:t xml:space="preserve">   Bouquet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Word Search </dc:title>
  <dcterms:created xsi:type="dcterms:W3CDTF">2021-10-11T21:35:39Z</dcterms:created>
  <dcterms:modified xsi:type="dcterms:W3CDTF">2021-10-11T21:35:39Z</dcterms:modified>
</cp:coreProperties>
</file>