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August    </w:t>
      </w:r>
      <w:r>
        <w:t xml:space="preserve">   Best Man    </w:t>
      </w:r>
      <w:r>
        <w:t xml:space="preserve">   Bride    </w:t>
      </w:r>
      <w:r>
        <w:t xml:space="preserve">   Bridesmaid    </w:t>
      </w:r>
      <w:r>
        <w:t xml:space="preserve">   Cake    </w:t>
      </w:r>
      <w:r>
        <w:t xml:space="preserve">   Ceremony    </w:t>
      </w:r>
      <w:r>
        <w:t xml:space="preserve">   Dance    </w:t>
      </w:r>
      <w:r>
        <w:t xml:space="preserve">   Dress    </w:t>
      </w:r>
      <w:r>
        <w:t xml:space="preserve">   Flower Girl    </w:t>
      </w:r>
      <w:r>
        <w:t xml:space="preserve">   Flowers    </w:t>
      </w:r>
      <w:r>
        <w:t xml:space="preserve">   Groom    </w:t>
      </w:r>
      <w:r>
        <w:t xml:space="preserve">   Groomsmen    </w:t>
      </w:r>
      <w:r>
        <w:t xml:space="preserve">   Guests    </w:t>
      </w:r>
      <w:r>
        <w:t xml:space="preserve">   Honeymoon    </w:t>
      </w:r>
      <w:r>
        <w:t xml:space="preserve">   Invitations    </w:t>
      </w:r>
      <w:r>
        <w:t xml:space="preserve">   Kentucky    </w:t>
      </w:r>
      <w:r>
        <w:t xml:space="preserve">   Kiss    </w:t>
      </w:r>
      <w:r>
        <w:t xml:space="preserve">   Love    </w:t>
      </w:r>
      <w:r>
        <w:t xml:space="preserve">   Maid of Honor    </w:t>
      </w:r>
      <w:r>
        <w:t xml:space="preserve">   Music    </w:t>
      </w:r>
      <w:r>
        <w:t xml:space="preserve">   Photos    </w:t>
      </w:r>
      <w:r>
        <w:t xml:space="preserve">   Puerto Rico    </w:t>
      </w:r>
      <w:r>
        <w:t xml:space="preserve">   Reception    </w:t>
      </w:r>
      <w:r>
        <w:t xml:space="preserve">   Rehearsal    </w:t>
      </w:r>
      <w:r>
        <w:t xml:space="preserve">   Ring    </w:t>
      </w:r>
      <w:r>
        <w:t xml:space="preserve">   Ring Bearer    </w:t>
      </w:r>
      <w:r>
        <w:t xml:space="preserve">   Speech    </w:t>
      </w:r>
      <w:r>
        <w:t xml:space="preserve">   Veil    </w:t>
      </w:r>
      <w:r>
        <w:t xml:space="preserve">   Vows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 </dc:title>
  <dcterms:created xsi:type="dcterms:W3CDTF">2021-10-11T21:35:59Z</dcterms:created>
  <dcterms:modified xsi:type="dcterms:W3CDTF">2021-10-11T21:35:59Z</dcterms:modified>
</cp:coreProperties>
</file>