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Wedding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together    </w:t>
      </w:r>
      <w:r>
        <w:t xml:space="preserve">   friends    </w:t>
      </w:r>
      <w:r>
        <w:t xml:space="preserve">   family    </w:t>
      </w:r>
      <w:r>
        <w:t xml:space="preserve">   first dance    </w:t>
      </w:r>
      <w:r>
        <w:t xml:space="preserve">   kiss    </w:t>
      </w:r>
      <w:r>
        <w:t xml:space="preserve">   love    </w:t>
      </w:r>
      <w:r>
        <w:t xml:space="preserve">   forever    </w:t>
      </w:r>
      <w:r>
        <w:t xml:space="preserve">   blackbird    </w:t>
      </w:r>
      <w:r>
        <w:t xml:space="preserve">   high school    </w:t>
      </w:r>
      <w:r>
        <w:t xml:space="preserve">   we do    </w:t>
      </w:r>
      <w:r>
        <w:t xml:space="preserve">   orchard    </w:t>
      </w:r>
      <w:r>
        <w:t xml:space="preserve">   voorheesville    </w:t>
      </w:r>
      <w:r>
        <w:t xml:space="preserve">   richard    </w:t>
      </w:r>
      <w:r>
        <w:t xml:space="preserve">   sarah    </w:t>
      </w:r>
      <w:r>
        <w:t xml:space="preserve">   jones    </w:t>
      </w:r>
      <w:r>
        <w:t xml:space="preserve">   wedding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Word Search</dc:title>
  <dcterms:created xsi:type="dcterms:W3CDTF">2021-10-11T21:34:04Z</dcterms:created>
  <dcterms:modified xsi:type="dcterms:W3CDTF">2021-10-11T21:34:04Z</dcterms:modified>
</cp:coreProperties>
</file>