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Word Search.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Best Man    </w:t>
      </w:r>
      <w:r>
        <w:t xml:space="preserve">   Bouquet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Dresses    </w:t>
      </w:r>
      <w:r>
        <w:t xml:space="preserve">   Fitting    </w:t>
      </w:r>
      <w:r>
        <w:t xml:space="preserve">   Flower Girl    </w:t>
      </w:r>
      <w:r>
        <w:t xml:space="preserve">   Flowers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Invitations    </w:t>
      </w:r>
      <w:r>
        <w:t xml:space="preserve">   Love    </w:t>
      </w:r>
      <w:r>
        <w:t xml:space="preserve">   Maid Of Honor    </w:t>
      </w:r>
      <w:r>
        <w:t xml:space="preserve">   Marriage    </w:t>
      </w:r>
      <w:r>
        <w:t xml:space="preserve">   Proposal    </w:t>
      </w:r>
      <w:r>
        <w:t xml:space="preserve">   Rings    </w:t>
      </w:r>
      <w:r>
        <w:t xml:space="preserve">   Tuxedos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Search.</dc:title>
  <dcterms:created xsi:type="dcterms:W3CDTF">2021-10-11T21:34:31Z</dcterms:created>
  <dcterms:modified xsi:type="dcterms:W3CDTF">2021-10-11T21:34:31Z</dcterms:modified>
</cp:coreProperties>
</file>