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Bride    </w:t>
      </w:r>
      <w:r>
        <w:t xml:space="preserve">   Cake    </w:t>
      </w:r>
      <w:r>
        <w:t xml:space="preserve">   Celebrate    </w:t>
      </w:r>
      <w:r>
        <w:t xml:space="preserve">   Dress    </w:t>
      </w:r>
      <w:r>
        <w:t xml:space="preserve">   Family    </w:t>
      </w:r>
      <w:r>
        <w:t xml:space="preserve">   Flowers    </w:t>
      </w:r>
      <w:r>
        <w:t xml:space="preserve">   Groom    </w:t>
      </w:r>
      <w:r>
        <w:t xml:space="preserve">   Husband    </w:t>
      </w:r>
      <w:r>
        <w:t xml:space="preserve">   Kiss    </w:t>
      </w:r>
      <w:r>
        <w:t xml:space="preserve">   Love    </w:t>
      </w:r>
      <w:r>
        <w:t xml:space="preserve">   Married    </w:t>
      </w:r>
      <w:r>
        <w:t xml:space="preserve">   Music    </w:t>
      </w:r>
      <w:r>
        <w:t xml:space="preserve">   Reception    </w:t>
      </w:r>
      <w:r>
        <w:t xml:space="preserve">   Rick    </w:t>
      </w:r>
      <w:r>
        <w:t xml:space="preserve">   Ring    </w:t>
      </w:r>
      <w:r>
        <w:t xml:space="preserve">   Shelby    </w:t>
      </w:r>
      <w:r>
        <w:t xml:space="preserve">   Tux    </w:t>
      </w:r>
      <w:r>
        <w:t xml:space="preserve">   Veil    </w:t>
      </w:r>
      <w:r>
        <w:t xml:space="preserve">   Vows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</dc:title>
  <dcterms:created xsi:type="dcterms:W3CDTF">2021-10-11T21:35:23Z</dcterms:created>
  <dcterms:modified xsi:type="dcterms:W3CDTF">2021-10-11T21:35:23Z</dcterms:modified>
</cp:coreProperties>
</file>