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Wedding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HONEYMOON    </w:t>
      </w:r>
      <w:r>
        <w:t xml:space="preserve">   GROOMSMEN    </w:t>
      </w:r>
      <w:r>
        <w:t xml:space="preserve">   BRIDESMAID    </w:t>
      </w:r>
      <w:r>
        <w:t xml:space="preserve">   WEDDING    </w:t>
      </w:r>
      <w:r>
        <w:t xml:space="preserve">   RINGS    </w:t>
      </w:r>
      <w:r>
        <w:t xml:space="preserve">   VOWS    </w:t>
      </w:r>
      <w:r>
        <w:t xml:space="preserve">   LOVE    </w:t>
      </w:r>
      <w:r>
        <w:t xml:space="preserve">   GROOM    </w:t>
      </w:r>
      <w:r>
        <w:t xml:space="preserve">   BRIDE    </w:t>
      </w:r>
      <w:r>
        <w:t xml:space="preserve">   MAGGIE    </w:t>
      </w:r>
      <w:r>
        <w:t xml:space="preserve">   JESSUP    </w:t>
      </w:r>
      <w:r>
        <w:t xml:space="preserve">   WHITESVILLE    </w:t>
      </w:r>
      <w:r>
        <w:t xml:space="preserve">   NOVEMBER    </w:t>
      </w:r>
      <w:r>
        <w:t xml:space="preserve">   JUNE    </w:t>
      </w:r>
      <w:r>
        <w:t xml:space="preserve">   SIXTH    </w:t>
      </w:r>
      <w:r>
        <w:t xml:space="preserve">   MINT    </w:t>
      </w:r>
      <w:r>
        <w:t xml:space="preserve">   GATLINBURG    </w:t>
      </w:r>
      <w:r>
        <w:t xml:space="preserve">   PETAL    </w:t>
      </w:r>
      <w:r>
        <w:t xml:space="preserve">   KENTUCKY    </w:t>
      </w:r>
      <w:r>
        <w:t xml:space="preserve">   BISCOTTI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Word Search</dc:title>
  <dcterms:created xsi:type="dcterms:W3CDTF">2021-10-11T21:34:06Z</dcterms:created>
  <dcterms:modified xsi:type="dcterms:W3CDTF">2021-10-11T21:34:06Z</dcterms:modified>
</cp:coreProperties>
</file>