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Aisle    </w:t>
      </w:r>
      <w:r>
        <w:t xml:space="preserve">   Bachelorettes    </w:t>
      </w:r>
      <w:r>
        <w:t xml:space="preserve">   Bouquet    </w:t>
      </w:r>
      <w:r>
        <w:t xml:space="preserve">   Bride    </w:t>
      </w:r>
      <w:r>
        <w:t xml:space="preserve">   Bridesmaids    </w:t>
      </w:r>
      <w:r>
        <w:t xml:space="preserve">   Cake    </w:t>
      </w:r>
      <w:r>
        <w:t xml:space="preserve">   Caring    </w:t>
      </w:r>
      <w:r>
        <w:t xml:space="preserve">   Celebration    </w:t>
      </w:r>
      <w:r>
        <w:t xml:space="preserve">   Ceremony    </w:t>
      </w:r>
      <w:r>
        <w:t xml:space="preserve">   Champagne    </w:t>
      </w:r>
      <w:r>
        <w:t xml:space="preserve">   Couple    </w:t>
      </w:r>
      <w:r>
        <w:t xml:space="preserve">   Dancing    </w:t>
      </w:r>
      <w:r>
        <w:t xml:space="preserve">   Decorations    </w:t>
      </w:r>
      <w:r>
        <w:t xml:space="preserve">   Diamonds    </w:t>
      </w:r>
      <w:r>
        <w:t xml:space="preserve">   Dinner    </w:t>
      </w:r>
      <w:r>
        <w:t xml:space="preserve">   Dress    </w:t>
      </w:r>
      <w:r>
        <w:t xml:space="preserve">   Engagement    </w:t>
      </w:r>
      <w:r>
        <w:t xml:space="preserve">   Family    </w:t>
      </w:r>
      <w:r>
        <w:t xml:space="preserve">   Flowers    </w:t>
      </w:r>
      <w:r>
        <w:t xml:space="preserve">   Forever    </w:t>
      </w:r>
      <w:r>
        <w:t xml:space="preserve">   Friends    </w:t>
      </w:r>
      <w:r>
        <w:t xml:space="preserve">   Glitter    </w:t>
      </w:r>
      <w:r>
        <w:t xml:space="preserve">   Groom    </w:t>
      </w:r>
      <w:r>
        <w:t xml:space="preserve">   Groomsmen    </w:t>
      </w:r>
      <w:r>
        <w:t xml:space="preserve">   Guests    </w:t>
      </w:r>
      <w:r>
        <w:t xml:space="preserve">   Happy    </w:t>
      </w:r>
      <w:r>
        <w:t xml:space="preserve">   Heart    </w:t>
      </w:r>
      <w:r>
        <w:t xml:space="preserve">   Honeymoon    </w:t>
      </w:r>
      <w:r>
        <w:t xml:space="preserve">   Hug    </w:t>
      </w:r>
      <w:r>
        <w:t xml:space="preserve">   Husband    </w:t>
      </w:r>
      <w:r>
        <w:t xml:space="preserve">   Invitations    </w:t>
      </w:r>
      <w:r>
        <w:t xml:space="preserve">   Joy    </w:t>
      </w:r>
      <w:r>
        <w:t xml:space="preserve">   Kiss    </w:t>
      </w:r>
      <w:r>
        <w:t xml:space="preserve">   Love    </w:t>
      </w:r>
      <w:r>
        <w:t xml:space="preserve">   Manicure    </w:t>
      </w:r>
      <w:r>
        <w:t xml:space="preserve">   Marriage    </w:t>
      </w:r>
      <w:r>
        <w:t xml:space="preserve">   Music    </w:t>
      </w:r>
      <w:r>
        <w:t xml:space="preserve">   Newlyweds    </w:t>
      </w:r>
      <w:r>
        <w:t xml:space="preserve">   Pair    </w:t>
      </w:r>
      <w:r>
        <w:t xml:space="preserve">   Party    </w:t>
      </w:r>
      <w:r>
        <w:t xml:space="preserve">   Pastor    </w:t>
      </w:r>
      <w:r>
        <w:t xml:space="preserve">   Pizza    </w:t>
      </w:r>
      <w:r>
        <w:t xml:space="preserve">   Promise    </w:t>
      </w:r>
      <w:r>
        <w:t xml:space="preserve">   Proposal    </w:t>
      </w:r>
      <w:r>
        <w:t xml:space="preserve">   Reception    </w:t>
      </w:r>
      <w:r>
        <w:t xml:space="preserve">   Rings    </w:t>
      </w:r>
      <w:r>
        <w:t xml:space="preserve">   Sanitize    </w:t>
      </w:r>
      <w:r>
        <w:t xml:space="preserve">   Toasts    </w:t>
      </w:r>
      <w:r>
        <w:t xml:space="preserve">   Together    </w:t>
      </w:r>
      <w:r>
        <w:t xml:space="preserve">   Trust    </w:t>
      </w:r>
      <w:r>
        <w:t xml:space="preserve">   Tuxedo    </w:t>
      </w:r>
      <w:r>
        <w:t xml:space="preserve">   Union    </w:t>
      </w:r>
      <w:r>
        <w:t xml:space="preserve">   Veil    </w:t>
      </w:r>
      <w:r>
        <w:t xml:space="preserve">   Vows    </w:t>
      </w:r>
      <w:r>
        <w:t xml:space="preserve">   Wedding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</dc:title>
  <dcterms:created xsi:type="dcterms:W3CDTF">2021-10-11T21:36:12Z</dcterms:created>
  <dcterms:modified xsi:type="dcterms:W3CDTF">2021-10-11T21:36:12Z</dcterms:modified>
</cp:coreProperties>
</file>