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Wedding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BRIDE    </w:t>
      </w:r>
      <w:r>
        <w:t xml:space="preserve">   BRIDESMAIDS    </w:t>
      </w:r>
      <w:r>
        <w:t xml:space="preserve">   CAKE    </w:t>
      </w:r>
      <w:r>
        <w:t xml:space="preserve">   CEREMONY    </w:t>
      </w:r>
      <w:r>
        <w:t xml:space="preserve">   DRESS    </w:t>
      </w:r>
      <w:r>
        <w:t xml:space="preserve">   FAMILY    </w:t>
      </w:r>
      <w:r>
        <w:t xml:space="preserve">   FLOWERGIRL    </w:t>
      </w:r>
      <w:r>
        <w:t xml:space="preserve">   FLOWERS    </w:t>
      </w:r>
      <w:r>
        <w:t xml:space="preserve">   FRIENDS    </w:t>
      </w:r>
      <w:r>
        <w:t xml:space="preserve">   GROOM    </w:t>
      </w:r>
      <w:r>
        <w:t xml:space="preserve">   GROOMSMEN    </w:t>
      </w:r>
      <w:r>
        <w:t xml:space="preserve">   HONEYMOON    </w:t>
      </w:r>
      <w:r>
        <w:t xml:space="preserve">   JAMIE    </w:t>
      </w:r>
      <w:r>
        <w:t xml:space="preserve">   KISS    </w:t>
      </w:r>
      <w:r>
        <w:t xml:space="preserve">   LOVE    </w:t>
      </w:r>
      <w:r>
        <w:t xml:space="preserve">   RECEPTION    </w:t>
      </w:r>
      <w:r>
        <w:t xml:space="preserve">   RINGS    </w:t>
      </w:r>
      <w:r>
        <w:t xml:space="preserve">   SHELIA    </w:t>
      </w:r>
      <w:r>
        <w:t xml:space="preserve">   VEIL    </w:t>
      </w:r>
      <w:r>
        <w:t xml:space="preserve">   VOWS    </w:t>
      </w:r>
      <w:r>
        <w:t xml:space="preserve">   WEDDING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Word Search</dc:title>
  <dcterms:created xsi:type="dcterms:W3CDTF">2021-10-11T21:35:09Z</dcterms:created>
  <dcterms:modified xsi:type="dcterms:W3CDTF">2021-10-11T21:35:09Z</dcterms:modified>
</cp:coreProperties>
</file>